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EF7" w:rsidRDefault="002A43A0" w:rsidP="00347788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280035</wp:posOffset>
                </wp:positionV>
                <wp:extent cx="1181100" cy="1400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EF7" w:rsidRDefault="00F83EF7" w:rsidP="00F83EF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F83EF7" w:rsidRPr="00F83EF7" w:rsidRDefault="00F83EF7" w:rsidP="00F83EF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83EF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</w:p>
                          <w:p w:rsidR="00F83EF7" w:rsidRPr="00F83EF7" w:rsidRDefault="00F83EF7" w:rsidP="00F83EF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Hình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pt;margin-top:22.05pt;width:93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">
                <v:path arrowok="t"/>
                <v:textbox>
                  <w:txbxContent>
                    <w:p w:rsidR="00F83EF7" w:rsidRDefault="00F83EF7" w:rsidP="00F83EF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  <w:p w:rsidR="00F83EF7" w:rsidRPr="00F83EF7" w:rsidRDefault="00F83EF7" w:rsidP="00F83EF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 w:rsidRPr="00F83EF7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ab/>
                      </w:r>
                    </w:p>
                    <w:p w:rsidR="00F83EF7" w:rsidRPr="00F83EF7" w:rsidRDefault="00F83EF7" w:rsidP="00F83EF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 xml:space="preserve">     Hình 4x6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499110</wp:posOffset>
                </wp:positionV>
                <wp:extent cx="223837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625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145.95pt;margin-top:39.3pt;width:17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">
                <o:lock v:ext="edit" shapetype="f"/>
              </v:shape>
            </w:pict>
          </mc:Fallback>
        </mc:AlternateContent>
      </w:r>
      <w:r w:rsidR="00F83EF7" w:rsidRPr="00F83EF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="00F83EF7" w:rsidRPr="00F83EF7">
        <w:rPr>
          <w:rFonts w:ascii="Times New Roman" w:hAnsi="Times New Roman" w:cs="Times New Roman"/>
          <w:b/>
          <w:sz w:val="26"/>
          <w:szCs w:val="26"/>
        </w:rPr>
        <w:br/>
      </w:r>
      <w:r w:rsidR="00F83EF7" w:rsidRPr="00F83EF7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  <w:r w:rsidR="00F83EF7" w:rsidRPr="00F83EF7">
        <w:rPr>
          <w:rFonts w:ascii="Times New Roman" w:hAnsi="Times New Roman" w:cs="Times New Roman"/>
          <w:b/>
          <w:sz w:val="28"/>
          <w:szCs w:val="28"/>
        </w:rPr>
        <w:br/>
      </w:r>
    </w:p>
    <w:p w:rsidR="00FD0C98" w:rsidRPr="00F83EF7" w:rsidRDefault="00F83EF7" w:rsidP="00347788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                    ………………, n</w:t>
      </w:r>
      <w:r w:rsidRPr="00F83EF7">
        <w:rPr>
          <w:rFonts w:ascii="Times New Roman" w:hAnsi="Times New Roman" w:cs="Times New Roman"/>
          <w:i/>
          <w:sz w:val="26"/>
          <w:szCs w:val="26"/>
        </w:rPr>
        <w:t xml:space="preserve">gày </w:t>
      </w:r>
      <w:r w:rsidRPr="00F83EF7">
        <w:rPr>
          <w:rFonts w:ascii="Times New Roman" w:hAnsi="Times New Roman" w:cs="Times New Roman"/>
          <w:i/>
          <w:sz w:val="26"/>
          <w:szCs w:val="26"/>
          <w:lang w:val="en-US"/>
        </w:rPr>
        <w:t>…</w:t>
      </w:r>
      <w:r w:rsidRPr="00F83EF7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Pr="00F83EF7">
        <w:rPr>
          <w:rFonts w:ascii="Times New Roman" w:hAnsi="Times New Roman" w:cs="Times New Roman"/>
          <w:i/>
          <w:sz w:val="26"/>
          <w:szCs w:val="26"/>
          <w:lang w:val="en-US"/>
        </w:rPr>
        <w:t>…</w:t>
      </w:r>
      <w:r w:rsidRPr="00F83EF7">
        <w:rPr>
          <w:rFonts w:ascii="Times New Roman" w:hAnsi="Times New Roman" w:cs="Times New Roman"/>
          <w:i/>
          <w:sz w:val="26"/>
          <w:szCs w:val="26"/>
        </w:rPr>
        <w:t xml:space="preserve"> năm </w:t>
      </w:r>
      <w:r w:rsidRPr="00F83EF7">
        <w:rPr>
          <w:rFonts w:ascii="Times New Roman" w:hAnsi="Times New Roman" w:cs="Times New Roman"/>
          <w:i/>
          <w:sz w:val="26"/>
          <w:szCs w:val="26"/>
          <w:lang w:val="en-US"/>
        </w:rPr>
        <w:t>…</w:t>
      </w:r>
    </w:p>
    <w:p w:rsidR="003E3FDE" w:rsidRDefault="003E3FDE" w:rsidP="00347788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F83EF7" w:rsidRDefault="00F83EF7" w:rsidP="00347788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F83EF7" w:rsidRDefault="00F83EF7" w:rsidP="00347788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F83EF7" w:rsidRDefault="003E3FDE" w:rsidP="00F83EF7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83EF7">
        <w:rPr>
          <w:rFonts w:ascii="Times New Roman" w:hAnsi="Times New Roman" w:cs="Times New Roman"/>
          <w:b/>
          <w:sz w:val="26"/>
          <w:szCs w:val="26"/>
        </w:rPr>
        <w:t xml:space="preserve">ĐĂNG KÝ DỰ THI SÁT HẠCH CẤP CHỨNG CHỈ </w:t>
      </w:r>
    </w:p>
    <w:p w:rsidR="00FD0C98" w:rsidRPr="00F83EF7" w:rsidRDefault="003E3FDE" w:rsidP="00F83E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EF7">
        <w:rPr>
          <w:rFonts w:ascii="Times New Roman" w:hAnsi="Times New Roman" w:cs="Times New Roman"/>
          <w:b/>
          <w:sz w:val="26"/>
          <w:szCs w:val="26"/>
        </w:rPr>
        <w:t>HÀNH NGH</w:t>
      </w:r>
      <w:r w:rsidR="00C92427" w:rsidRPr="00F83EF7">
        <w:rPr>
          <w:rFonts w:ascii="Times New Roman" w:hAnsi="Times New Roman" w:cs="Times New Roman"/>
          <w:b/>
          <w:sz w:val="26"/>
          <w:szCs w:val="26"/>
          <w:lang w:val="en-US"/>
        </w:rPr>
        <w:t>Ề</w:t>
      </w:r>
      <w:r w:rsidRPr="00F83EF7">
        <w:rPr>
          <w:rFonts w:ascii="Times New Roman" w:hAnsi="Times New Roman" w:cs="Times New Roman"/>
          <w:b/>
          <w:sz w:val="26"/>
          <w:szCs w:val="26"/>
        </w:rPr>
        <w:t xml:space="preserve"> MÔI GIỚI BẤT ĐỘNG SẢN</w:t>
      </w:r>
    </w:p>
    <w:p w:rsidR="00F83EF7" w:rsidRDefault="00F83EF7" w:rsidP="00347788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D0C98" w:rsidRDefault="00FD0C98" w:rsidP="00347788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83EF7">
        <w:rPr>
          <w:rFonts w:ascii="Times New Roman" w:hAnsi="Times New Roman" w:cs="Times New Roman"/>
          <w:b/>
          <w:sz w:val="26"/>
          <w:szCs w:val="26"/>
        </w:rPr>
        <w:t>Kính gửi:</w:t>
      </w:r>
      <w:r w:rsidR="00C92427" w:rsidRPr="00F83E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3EF7" w:rsidRPr="00F83EF7">
        <w:rPr>
          <w:rFonts w:ascii="Times New Roman" w:hAnsi="Times New Roman" w:cs="Times New Roman"/>
          <w:b/>
          <w:sz w:val="26"/>
          <w:szCs w:val="26"/>
          <w:lang w:val="en-US"/>
        </w:rPr>
        <w:t>Sở Xây dựng tỉnh Hậu Giang</w:t>
      </w:r>
    </w:p>
    <w:p w:rsidR="00F83EF7" w:rsidRPr="00F83EF7" w:rsidRDefault="00F83EF7" w:rsidP="00347788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D0C98" w:rsidRPr="00F83EF7" w:rsidRDefault="00FA324B" w:rsidP="00F83EF7">
      <w:pPr>
        <w:tabs>
          <w:tab w:val="right" w:leader="dot" w:pos="9072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83EF7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FD0C98" w:rsidRPr="00F83EF7">
        <w:rPr>
          <w:rFonts w:ascii="Times New Roman" w:hAnsi="Times New Roman" w:cs="Times New Roman"/>
          <w:sz w:val="26"/>
          <w:szCs w:val="26"/>
        </w:rPr>
        <w:t>Họ và tên: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FD0C98" w:rsidRPr="00F83EF7" w:rsidRDefault="008266FC" w:rsidP="00F83EF7">
      <w:pPr>
        <w:tabs>
          <w:tab w:val="right" w:leader="dot" w:pos="9072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F83EF7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F83EF7">
        <w:rPr>
          <w:rFonts w:ascii="Times New Roman" w:hAnsi="Times New Roman" w:cs="Times New Roman"/>
          <w:sz w:val="26"/>
          <w:szCs w:val="26"/>
        </w:rPr>
        <w:t xml:space="preserve">. </w:t>
      </w:r>
      <w:r w:rsidR="00F83EF7">
        <w:rPr>
          <w:rFonts w:ascii="Times New Roman" w:hAnsi="Times New Roman" w:cs="Times New Roman"/>
          <w:sz w:val="26"/>
          <w:szCs w:val="26"/>
        </w:rPr>
        <w:t>Ngày, tháng, năm sinh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FD0C98" w:rsidRPr="00F83EF7" w:rsidRDefault="00413EAF" w:rsidP="00F83EF7">
      <w:pPr>
        <w:tabs>
          <w:tab w:val="right" w:leader="dot" w:pos="9072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83EF7">
        <w:rPr>
          <w:rFonts w:ascii="Times New Roman" w:hAnsi="Times New Roman" w:cs="Times New Roman"/>
          <w:sz w:val="26"/>
          <w:szCs w:val="26"/>
        </w:rPr>
        <w:t xml:space="preserve">3. </w:t>
      </w:r>
      <w:r w:rsidR="00FD0C98" w:rsidRPr="00F83EF7">
        <w:rPr>
          <w:rFonts w:ascii="Times New Roman" w:hAnsi="Times New Roman" w:cs="Times New Roman"/>
          <w:sz w:val="26"/>
          <w:szCs w:val="26"/>
        </w:rPr>
        <w:t>Nơi sinh: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FD0C98" w:rsidRPr="00F83EF7" w:rsidRDefault="008E4BB9" w:rsidP="00F83EF7">
      <w:pPr>
        <w:tabs>
          <w:tab w:val="right" w:leader="dot" w:pos="9072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F83EF7">
        <w:rPr>
          <w:rFonts w:ascii="Times New Roman" w:hAnsi="Times New Roman" w:cs="Times New Roman"/>
          <w:sz w:val="26"/>
          <w:szCs w:val="26"/>
        </w:rPr>
        <w:t>4</w:t>
      </w:r>
      <w:r w:rsidR="007C35B7" w:rsidRPr="00F83EF7">
        <w:rPr>
          <w:rFonts w:ascii="Times New Roman" w:hAnsi="Times New Roman" w:cs="Times New Roman"/>
          <w:sz w:val="26"/>
          <w:szCs w:val="26"/>
        </w:rPr>
        <w:t xml:space="preserve">. </w:t>
      </w:r>
      <w:r w:rsidR="00FD0C98" w:rsidRPr="00F83EF7">
        <w:rPr>
          <w:rFonts w:ascii="Times New Roman" w:hAnsi="Times New Roman" w:cs="Times New Roman"/>
          <w:sz w:val="26"/>
          <w:szCs w:val="26"/>
        </w:rPr>
        <w:t>Quốc tịch: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FD0C98" w:rsidRPr="00F83EF7" w:rsidRDefault="00935776" w:rsidP="00F83EF7">
      <w:pPr>
        <w:tabs>
          <w:tab w:val="right" w:leader="dot" w:pos="9072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83EF7">
        <w:rPr>
          <w:rFonts w:ascii="Times New Roman" w:hAnsi="Times New Roman" w:cs="Times New Roman"/>
          <w:sz w:val="26"/>
          <w:szCs w:val="26"/>
        </w:rPr>
        <w:t>5</w:t>
      </w:r>
      <w:r w:rsidR="00F948BF" w:rsidRPr="00F83EF7">
        <w:rPr>
          <w:rFonts w:ascii="Times New Roman" w:hAnsi="Times New Roman" w:cs="Times New Roman"/>
          <w:sz w:val="26"/>
          <w:szCs w:val="26"/>
        </w:rPr>
        <w:t xml:space="preserve">. </w:t>
      </w:r>
      <w:r w:rsidR="00FD0C98" w:rsidRPr="00F83EF7">
        <w:rPr>
          <w:rFonts w:ascii="Times New Roman" w:hAnsi="Times New Roman" w:cs="Times New Roman"/>
          <w:sz w:val="26"/>
          <w:szCs w:val="26"/>
        </w:rPr>
        <w:t xml:space="preserve">Số 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>CMND/CCCD</w:t>
      </w:r>
      <w:r w:rsidR="00FD0C98" w:rsidRPr="00F83EF7">
        <w:rPr>
          <w:rFonts w:ascii="Times New Roman" w:hAnsi="Times New Roman" w:cs="Times New Roman"/>
          <w:sz w:val="26"/>
          <w:szCs w:val="26"/>
        </w:rPr>
        <w:t>: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FD0C98" w:rsidRPr="00F83EF7" w:rsidRDefault="0094222E" w:rsidP="00F83EF7">
      <w:pPr>
        <w:tabs>
          <w:tab w:val="right" w:leader="dot" w:pos="9072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83EF7">
        <w:rPr>
          <w:rFonts w:ascii="Times New Roman" w:hAnsi="Times New Roman" w:cs="Times New Roman"/>
          <w:sz w:val="26"/>
          <w:szCs w:val="26"/>
        </w:rPr>
        <w:t xml:space="preserve">6. </w:t>
      </w:r>
      <w:r w:rsidR="00FD0C98" w:rsidRPr="00F83EF7">
        <w:rPr>
          <w:rFonts w:ascii="Times New Roman" w:hAnsi="Times New Roman" w:cs="Times New Roman"/>
          <w:sz w:val="26"/>
          <w:szCs w:val="26"/>
        </w:rPr>
        <w:t>Địa chỉ thường trú: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FD0C98" w:rsidRPr="00F83EF7" w:rsidRDefault="002E6E70" w:rsidP="00F83EF7">
      <w:pPr>
        <w:tabs>
          <w:tab w:val="right" w:leader="dot" w:pos="9072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83EF7">
        <w:rPr>
          <w:rFonts w:ascii="Times New Roman" w:hAnsi="Times New Roman" w:cs="Times New Roman"/>
          <w:sz w:val="26"/>
          <w:szCs w:val="26"/>
        </w:rPr>
        <w:t xml:space="preserve">7. </w:t>
      </w:r>
      <w:r w:rsidR="00FD0C98" w:rsidRPr="00F83EF7">
        <w:rPr>
          <w:rFonts w:ascii="Times New Roman" w:hAnsi="Times New Roman" w:cs="Times New Roman"/>
          <w:sz w:val="26"/>
          <w:szCs w:val="26"/>
        </w:rPr>
        <w:t>Điện thoại liên hệ: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FD0C98" w:rsidRPr="00F83EF7" w:rsidRDefault="00192C36" w:rsidP="00F83EF7">
      <w:pPr>
        <w:tabs>
          <w:tab w:val="right" w:leader="dot" w:pos="9072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83EF7">
        <w:rPr>
          <w:rFonts w:ascii="Times New Roman" w:hAnsi="Times New Roman" w:cs="Times New Roman"/>
          <w:sz w:val="26"/>
          <w:szCs w:val="26"/>
        </w:rPr>
        <w:t xml:space="preserve">8. </w:t>
      </w:r>
      <w:r w:rsidR="00FD0C98" w:rsidRPr="00F83EF7">
        <w:rPr>
          <w:rFonts w:ascii="Times New Roman" w:hAnsi="Times New Roman" w:cs="Times New Roman"/>
          <w:sz w:val="26"/>
          <w:szCs w:val="26"/>
        </w:rPr>
        <w:t>Trình độ chuyên môn:</w:t>
      </w:r>
      <w:r w:rsidR="00F83EF7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FD0C98" w:rsidRPr="00F83EF7" w:rsidRDefault="00FD0C98" w:rsidP="00347788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83EF7">
        <w:rPr>
          <w:rFonts w:ascii="Times New Roman" w:hAnsi="Times New Roman" w:cs="Times New Roman"/>
          <w:sz w:val="26"/>
          <w:szCs w:val="26"/>
        </w:rPr>
        <w:t>-</w:t>
      </w:r>
      <w:r w:rsidR="00C15E9A" w:rsidRPr="00F83E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83EF7">
        <w:rPr>
          <w:rFonts w:ascii="Times New Roman" w:hAnsi="Times New Roman" w:cs="Times New Roman"/>
          <w:sz w:val="26"/>
          <w:szCs w:val="26"/>
        </w:rPr>
        <w:t>Văn bằng, chứng chỉ đã được cấp; (tốt nghiệp Trung học phổ thông trở lên)</w:t>
      </w:r>
    </w:p>
    <w:p w:rsidR="006A39BA" w:rsidRPr="00F83EF7" w:rsidRDefault="006A39BA" w:rsidP="00F83EF7">
      <w:pPr>
        <w:tabs>
          <w:tab w:val="right" w:leader="dot" w:pos="9072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83EF7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FD0C98" w:rsidRPr="00F83EF7" w:rsidRDefault="00FD0C98" w:rsidP="00347788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3EF7">
        <w:rPr>
          <w:rFonts w:ascii="Times New Roman" w:hAnsi="Times New Roman" w:cs="Times New Roman"/>
          <w:sz w:val="26"/>
          <w:szCs w:val="26"/>
        </w:rPr>
        <w:t>Tôi xin đăng ký dự thi sát hạch để được cấp chứng chỉ hành nghề môi giới</w:t>
      </w:r>
      <w:r w:rsidR="006A39BA" w:rsidRPr="00F83E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83EF7">
        <w:rPr>
          <w:rFonts w:ascii="Times New Roman" w:hAnsi="Times New Roman" w:cs="Times New Roman"/>
          <w:sz w:val="26"/>
          <w:szCs w:val="26"/>
        </w:rPr>
        <w:t>bất động sản.</w:t>
      </w:r>
    </w:p>
    <w:p w:rsidR="00C33222" w:rsidRPr="00F83EF7" w:rsidRDefault="00C33222" w:rsidP="00347788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5145"/>
      </w:tblGrid>
      <w:tr w:rsidR="00C33222" w:rsidRPr="00F83EF7" w:rsidTr="00F83EF7">
        <w:tc>
          <w:tcPr>
            <w:tcW w:w="4262" w:type="dxa"/>
          </w:tcPr>
          <w:p w:rsidR="00C33222" w:rsidRPr="00F83EF7" w:rsidRDefault="00C33222" w:rsidP="00177C53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2" w:type="dxa"/>
          </w:tcPr>
          <w:p w:rsidR="00C33222" w:rsidRPr="00F83EF7" w:rsidRDefault="00C33222" w:rsidP="00177C5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EF7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  <w:r w:rsidRPr="00F83EF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F83EF7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FD0C98" w:rsidRPr="00F83EF7" w:rsidRDefault="00FD0C98" w:rsidP="00347788">
      <w:pPr>
        <w:spacing w:before="120"/>
        <w:rPr>
          <w:rFonts w:ascii="Times New Roman" w:hAnsi="Times New Roman" w:cs="Times New Roman"/>
          <w:sz w:val="26"/>
          <w:szCs w:val="26"/>
        </w:rPr>
      </w:pPr>
    </w:p>
    <w:sectPr w:rsidR="00FD0C98" w:rsidRPr="00F83EF7" w:rsidSect="00F83EF7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 w16cid:durableId="815804305">
    <w:abstractNumId w:val="0"/>
  </w:num>
  <w:num w:numId="2" w16cid:durableId="269358607">
    <w:abstractNumId w:val="1"/>
  </w:num>
  <w:num w:numId="3" w16cid:durableId="1958174562">
    <w:abstractNumId w:val="2"/>
  </w:num>
  <w:num w:numId="4" w16cid:durableId="66391259">
    <w:abstractNumId w:val="3"/>
  </w:num>
  <w:num w:numId="5" w16cid:durableId="1678389776">
    <w:abstractNumId w:val="4"/>
  </w:num>
  <w:num w:numId="6" w16cid:durableId="1293291565">
    <w:abstractNumId w:val="5"/>
  </w:num>
  <w:num w:numId="7" w16cid:durableId="1339575032">
    <w:abstractNumId w:val="6"/>
  </w:num>
  <w:num w:numId="8" w16cid:durableId="1137449431">
    <w:abstractNumId w:val="7"/>
  </w:num>
  <w:num w:numId="9" w16cid:durableId="218906432">
    <w:abstractNumId w:val="8"/>
  </w:num>
  <w:num w:numId="10" w16cid:durableId="1113861435">
    <w:abstractNumId w:val="9"/>
  </w:num>
  <w:num w:numId="11" w16cid:durableId="2035887229">
    <w:abstractNumId w:val="10"/>
  </w:num>
  <w:num w:numId="12" w16cid:durableId="71122717">
    <w:abstractNumId w:val="11"/>
  </w:num>
  <w:num w:numId="13" w16cid:durableId="89665590">
    <w:abstractNumId w:val="12"/>
  </w:num>
  <w:num w:numId="14" w16cid:durableId="1090279006">
    <w:abstractNumId w:val="13"/>
  </w:num>
  <w:num w:numId="15" w16cid:durableId="782506073">
    <w:abstractNumId w:val="14"/>
  </w:num>
  <w:num w:numId="16" w16cid:durableId="1431774611">
    <w:abstractNumId w:val="15"/>
  </w:num>
  <w:num w:numId="17" w16cid:durableId="1003047001">
    <w:abstractNumId w:val="16"/>
  </w:num>
  <w:num w:numId="18" w16cid:durableId="1425876525">
    <w:abstractNumId w:val="17"/>
  </w:num>
  <w:num w:numId="19" w16cid:durableId="877161787">
    <w:abstractNumId w:val="18"/>
  </w:num>
  <w:num w:numId="20" w16cid:durableId="1099721122">
    <w:abstractNumId w:val="19"/>
  </w:num>
  <w:num w:numId="21" w16cid:durableId="679504339">
    <w:abstractNumId w:val="20"/>
  </w:num>
  <w:num w:numId="22" w16cid:durableId="2142263605">
    <w:abstractNumId w:val="21"/>
  </w:num>
  <w:num w:numId="23" w16cid:durableId="140849132">
    <w:abstractNumId w:val="22"/>
  </w:num>
  <w:num w:numId="24" w16cid:durableId="918254392">
    <w:abstractNumId w:val="23"/>
  </w:num>
  <w:num w:numId="25" w16cid:durableId="2094933580">
    <w:abstractNumId w:val="24"/>
  </w:num>
  <w:num w:numId="26" w16cid:durableId="1589922838">
    <w:abstractNumId w:val="25"/>
  </w:num>
  <w:num w:numId="27" w16cid:durableId="792679151">
    <w:abstractNumId w:val="26"/>
  </w:num>
  <w:num w:numId="28" w16cid:durableId="1650599994">
    <w:abstractNumId w:val="27"/>
  </w:num>
  <w:num w:numId="29" w16cid:durableId="1785805744">
    <w:abstractNumId w:val="28"/>
  </w:num>
  <w:num w:numId="30" w16cid:durableId="200017561">
    <w:abstractNumId w:val="29"/>
  </w:num>
  <w:num w:numId="31" w16cid:durableId="1383140893">
    <w:abstractNumId w:val="30"/>
  </w:num>
  <w:num w:numId="32" w16cid:durableId="734938778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98"/>
    <w:rsid w:val="00000AF1"/>
    <w:rsid w:val="00002B0B"/>
    <w:rsid w:val="00003013"/>
    <w:rsid w:val="00005917"/>
    <w:rsid w:val="00006403"/>
    <w:rsid w:val="0001131B"/>
    <w:rsid w:val="000135AF"/>
    <w:rsid w:val="00013A73"/>
    <w:rsid w:val="0001479D"/>
    <w:rsid w:val="00017B68"/>
    <w:rsid w:val="00041F86"/>
    <w:rsid w:val="00050364"/>
    <w:rsid w:val="000513B3"/>
    <w:rsid w:val="00051AE1"/>
    <w:rsid w:val="00052ADF"/>
    <w:rsid w:val="00052F97"/>
    <w:rsid w:val="000603DC"/>
    <w:rsid w:val="00062CBE"/>
    <w:rsid w:val="00064C73"/>
    <w:rsid w:val="00065616"/>
    <w:rsid w:val="00070587"/>
    <w:rsid w:val="00071CC5"/>
    <w:rsid w:val="00077650"/>
    <w:rsid w:val="00081889"/>
    <w:rsid w:val="00084B6E"/>
    <w:rsid w:val="00087A70"/>
    <w:rsid w:val="00095495"/>
    <w:rsid w:val="0009597C"/>
    <w:rsid w:val="000976D8"/>
    <w:rsid w:val="00097CAF"/>
    <w:rsid w:val="000A7558"/>
    <w:rsid w:val="000B16C0"/>
    <w:rsid w:val="000B3EAA"/>
    <w:rsid w:val="000B3EE5"/>
    <w:rsid w:val="000B504C"/>
    <w:rsid w:val="000B5A9E"/>
    <w:rsid w:val="000D09A3"/>
    <w:rsid w:val="000D1ED0"/>
    <w:rsid w:val="000D58F8"/>
    <w:rsid w:val="000E11A2"/>
    <w:rsid w:val="000E2DA8"/>
    <w:rsid w:val="000E3922"/>
    <w:rsid w:val="000E6E6A"/>
    <w:rsid w:val="000F0C8B"/>
    <w:rsid w:val="000F336F"/>
    <w:rsid w:val="000F569F"/>
    <w:rsid w:val="00101ABD"/>
    <w:rsid w:val="001051D5"/>
    <w:rsid w:val="00107AE7"/>
    <w:rsid w:val="00107CCA"/>
    <w:rsid w:val="00110171"/>
    <w:rsid w:val="0011643B"/>
    <w:rsid w:val="00120F80"/>
    <w:rsid w:val="00122209"/>
    <w:rsid w:val="00122D28"/>
    <w:rsid w:val="00124F41"/>
    <w:rsid w:val="001257FD"/>
    <w:rsid w:val="00127389"/>
    <w:rsid w:val="00133B48"/>
    <w:rsid w:val="00134520"/>
    <w:rsid w:val="00134A43"/>
    <w:rsid w:val="00136A8C"/>
    <w:rsid w:val="00136A97"/>
    <w:rsid w:val="001402B5"/>
    <w:rsid w:val="00140D95"/>
    <w:rsid w:val="00144B0A"/>
    <w:rsid w:val="0014611E"/>
    <w:rsid w:val="00150B05"/>
    <w:rsid w:val="0015307C"/>
    <w:rsid w:val="00156B36"/>
    <w:rsid w:val="001610BC"/>
    <w:rsid w:val="00162F29"/>
    <w:rsid w:val="00172D55"/>
    <w:rsid w:val="00177C53"/>
    <w:rsid w:val="0018013D"/>
    <w:rsid w:val="00185F07"/>
    <w:rsid w:val="0019068F"/>
    <w:rsid w:val="001922B1"/>
    <w:rsid w:val="00192C36"/>
    <w:rsid w:val="00193858"/>
    <w:rsid w:val="00193900"/>
    <w:rsid w:val="0019440D"/>
    <w:rsid w:val="00195497"/>
    <w:rsid w:val="00197D6B"/>
    <w:rsid w:val="00197EFE"/>
    <w:rsid w:val="001A0F86"/>
    <w:rsid w:val="001A21E0"/>
    <w:rsid w:val="001A531D"/>
    <w:rsid w:val="001A5A0A"/>
    <w:rsid w:val="001A630B"/>
    <w:rsid w:val="001B1349"/>
    <w:rsid w:val="001B49A1"/>
    <w:rsid w:val="001B626A"/>
    <w:rsid w:val="001B75C9"/>
    <w:rsid w:val="001C0198"/>
    <w:rsid w:val="001C0FA7"/>
    <w:rsid w:val="001C1494"/>
    <w:rsid w:val="001C2502"/>
    <w:rsid w:val="001C3006"/>
    <w:rsid w:val="001C796E"/>
    <w:rsid w:val="001D31D9"/>
    <w:rsid w:val="001E0036"/>
    <w:rsid w:val="001E1C6F"/>
    <w:rsid w:val="001E3BA1"/>
    <w:rsid w:val="001E6433"/>
    <w:rsid w:val="00201075"/>
    <w:rsid w:val="00203F10"/>
    <w:rsid w:val="0021524E"/>
    <w:rsid w:val="00217DC3"/>
    <w:rsid w:val="00221913"/>
    <w:rsid w:val="00221AF4"/>
    <w:rsid w:val="00221F7D"/>
    <w:rsid w:val="00223D12"/>
    <w:rsid w:val="00226FA4"/>
    <w:rsid w:val="00234DF5"/>
    <w:rsid w:val="00245EC8"/>
    <w:rsid w:val="002472FF"/>
    <w:rsid w:val="00247E21"/>
    <w:rsid w:val="0025238B"/>
    <w:rsid w:val="0025598F"/>
    <w:rsid w:val="00263428"/>
    <w:rsid w:val="00265670"/>
    <w:rsid w:val="002662D8"/>
    <w:rsid w:val="00270620"/>
    <w:rsid w:val="002718F5"/>
    <w:rsid w:val="00271DB3"/>
    <w:rsid w:val="00277E0F"/>
    <w:rsid w:val="00281B59"/>
    <w:rsid w:val="0028284E"/>
    <w:rsid w:val="002936AB"/>
    <w:rsid w:val="00296702"/>
    <w:rsid w:val="002A0680"/>
    <w:rsid w:val="002A43A0"/>
    <w:rsid w:val="002A65C5"/>
    <w:rsid w:val="002A7277"/>
    <w:rsid w:val="002B06BA"/>
    <w:rsid w:val="002B16CF"/>
    <w:rsid w:val="002B44E9"/>
    <w:rsid w:val="002B49B9"/>
    <w:rsid w:val="002B5446"/>
    <w:rsid w:val="002C0751"/>
    <w:rsid w:val="002C7A0D"/>
    <w:rsid w:val="002D117C"/>
    <w:rsid w:val="002D554B"/>
    <w:rsid w:val="002E05B6"/>
    <w:rsid w:val="002E1769"/>
    <w:rsid w:val="002E5C98"/>
    <w:rsid w:val="002E6E70"/>
    <w:rsid w:val="002E7E6B"/>
    <w:rsid w:val="002F002E"/>
    <w:rsid w:val="002F2B73"/>
    <w:rsid w:val="002F2F4E"/>
    <w:rsid w:val="002F7C47"/>
    <w:rsid w:val="00301E41"/>
    <w:rsid w:val="00302788"/>
    <w:rsid w:val="003046F8"/>
    <w:rsid w:val="00305C22"/>
    <w:rsid w:val="00311756"/>
    <w:rsid w:val="003144D0"/>
    <w:rsid w:val="00317F8C"/>
    <w:rsid w:val="003204DC"/>
    <w:rsid w:val="00321102"/>
    <w:rsid w:val="00321447"/>
    <w:rsid w:val="00321511"/>
    <w:rsid w:val="00323F2F"/>
    <w:rsid w:val="0032687B"/>
    <w:rsid w:val="00334657"/>
    <w:rsid w:val="00335809"/>
    <w:rsid w:val="0033695D"/>
    <w:rsid w:val="00344760"/>
    <w:rsid w:val="00344F4C"/>
    <w:rsid w:val="00347788"/>
    <w:rsid w:val="0034778F"/>
    <w:rsid w:val="00350038"/>
    <w:rsid w:val="0035270F"/>
    <w:rsid w:val="00361814"/>
    <w:rsid w:val="003623BB"/>
    <w:rsid w:val="00362833"/>
    <w:rsid w:val="00362E8A"/>
    <w:rsid w:val="003657CF"/>
    <w:rsid w:val="00366635"/>
    <w:rsid w:val="00370B2B"/>
    <w:rsid w:val="003742E0"/>
    <w:rsid w:val="003833A1"/>
    <w:rsid w:val="0038373C"/>
    <w:rsid w:val="00383D83"/>
    <w:rsid w:val="0039296F"/>
    <w:rsid w:val="00395B09"/>
    <w:rsid w:val="00396624"/>
    <w:rsid w:val="0039665B"/>
    <w:rsid w:val="0039740E"/>
    <w:rsid w:val="003A04E2"/>
    <w:rsid w:val="003A53FF"/>
    <w:rsid w:val="003A5C82"/>
    <w:rsid w:val="003B0061"/>
    <w:rsid w:val="003B40F5"/>
    <w:rsid w:val="003B5B3B"/>
    <w:rsid w:val="003C03B3"/>
    <w:rsid w:val="003C4A4A"/>
    <w:rsid w:val="003C5AAA"/>
    <w:rsid w:val="003D05C8"/>
    <w:rsid w:val="003D5770"/>
    <w:rsid w:val="003D5ED9"/>
    <w:rsid w:val="003D636E"/>
    <w:rsid w:val="003E038A"/>
    <w:rsid w:val="003E0AC9"/>
    <w:rsid w:val="003E3065"/>
    <w:rsid w:val="003E3FDE"/>
    <w:rsid w:val="003F0FCF"/>
    <w:rsid w:val="003F4188"/>
    <w:rsid w:val="003F4510"/>
    <w:rsid w:val="003F46AD"/>
    <w:rsid w:val="003F50C0"/>
    <w:rsid w:val="004016A3"/>
    <w:rsid w:val="00412A63"/>
    <w:rsid w:val="00413EAF"/>
    <w:rsid w:val="00420FCF"/>
    <w:rsid w:val="004227AD"/>
    <w:rsid w:val="00426CA0"/>
    <w:rsid w:val="00430711"/>
    <w:rsid w:val="00433E5A"/>
    <w:rsid w:val="00435359"/>
    <w:rsid w:val="00436FCD"/>
    <w:rsid w:val="00441317"/>
    <w:rsid w:val="004454FA"/>
    <w:rsid w:val="0045061B"/>
    <w:rsid w:val="004513AD"/>
    <w:rsid w:val="00452C5B"/>
    <w:rsid w:val="0045488C"/>
    <w:rsid w:val="004623B9"/>
    <w:rsid w:val="00462A9A"/>
    <w:rsid w:val="00472740"/>
    <w:rsid w:val="00481E53"/>
    <w:rsid w:val="00482B55"/>
    <w:rsid w:val="00487E42"/>
    <w:rsid w:val="0049095A"/>
    <w:rsid w:val="00491002"/>
    <w:rsid w:val="004915C3"/>
    <w:rsid w:val="0049160F"/>
    <w:rsid w:val="00491FA4"/>
    <w:rsid w:val="00492560"/>
    <w:rsid w:val="00494470"/>
    <w:rsid w:val="0049452A"/>
    <w:rsid w:val="00494E33"/>
    <w:rsid w:val="004A0946"/>
    <w:rsid w:val="004A4581"/>
    <w:rsid w:val="004A5533"/>
    <w:rsid w:val="004B5C7A"/>
    <w:rsid w:val="004B62A1"/>
    <w:rsid w:val="004B7695"/>
    <w:rsid w:val="004C1B51"/>
    <w:rsid w:val="004C2201"/>
    <w:rsid w:val="004C6D90"/>
    <w:rsid w:val="004D3573"/>
    <w:rsid w:val="004E27C0"/>
    <w:rsid w:val="004F15E4"/>
    <w:rsid w:val="00507F54"/>
    <w:rsid w:val="0051753B"/>
    <w:rsid w:val="00525EFA"/>
    <w:rsid w:val="005267C3"/>
    <w:rsid w:val="00534A3B"/>
    <w:rsid w:val="00535BE0"/>
    <w:rsid w:val="00536931"/>
    <w:rsid w:val="005371F4"/>
    <w:rsid w:val="005378CB"/>
    <w:rsid w:val="00542116"/>
    <w:rsid w:val="00544D68"/>
    <w:rsid w:val="00546BF3"/>
    <w:rsid w:val="00547418"/>
    <w:rsid w:val="005518A7"/>
    <w:rsid w:val="0055330D"/>
    <w:rsid w:val="00553DC1"/>
    <w:rsid w:val="00554E27"/>
    <w:rsid w:val="005605B5"/>
    <w:rsid w:val="005621F1"/>
    <w:rsid w:val="005647FB"/>
    <w:rsid w:val="00571221"/>
    <w:rsid w:val="005716C9"/>
    <w:rsid w:val="0057273E"/>
    <w:rsid w:val="00576E08"/>
    <w:rsid w:val="005820CD"/>
    <w:rsid w:val="00585427"/>
    <w:rsid w:val="00585E91"/>
    <w:rsid w:val="0058751B"/>
    <w:rsid w:val="00595375"/>
    <w:rsid w:val="00597469"/>
    <w:rsid w:val="005A07E5"/>
    <w:rsid w:val="005A1C9C"/>
    <w:rsid w:val="005A2275"/>
    <w:rsid w:val="005A29D7"/>
    <w:rsid w:val="005A3035"/>
    <w:rsid w:val="005A6958"/>
    <w:rsid w:val="005B2886"/>
    <w:rsid w:val="005B5495"/>
    <w:rsid w:val="005C2807"/>
    <w:rsid w:val="005C3C90"/>
    <w:rsid w:val="005C436A"/>
    <w:rsid w:val="005C57B2"/>
    <w:rsid w:val="005C6F19"/>
    <w:rsid w:val="005D34A5"/>
    <w:rsid w:val="005D3527"/>
    <w:rsid w:val="005E0AF5"/>
    <w:rsid w:val="005E3B51"/>
    <w:rsid w:val="005E5924"/>
    <w:rsid w:val="005E5E07"/>
    <w:rsid w:val="005E7AAB"/>
    <w:rsid w:val="005F0B42"/>
    <w:rsid w:val="005F38D7"/>
    <w:rsid w:val="005F54DF"/>
    <w:rsid w:val="005F7499"/>
    <w:rsid w:val="006031BB"/>
    <w:rsid w:val="006053F0"/>
    <w:rsid w:val="00606DE2"/>
    <w:rsid w:val="00607AF7"/>
    <w:rsid w:val="00611CB6"/>
    <w:rsid w:val="00613DBA"/>
    <w:rsid w:val="006158A4"/>
    <w:rsid w:val="00617414"/>
    <w:rsid w:val="00624169"/>
    <w:rsid w:val="0062573B"/>
    <w:rsid w:val="006260E6"/>
    <w:rsid w:val="006335B9"/>
    <w:rsid w:val="006361CD"/>
    <w:rsid w:val="00637DA1"/>
    <w:rsid w:val="00640262"/>
    <w:rsid w:val="00641A14"/>
    <w:rsid w:val="0064279A"/>
    <w:rsid w:val="00643F32"/>
    <w:rsid w:val="00652886"/>
    <w:rsid w:val="006544ED"/>
    <w:rsid w:val="00656431"/>
    <w:rsid w:val="006611D9"/>
    <w:rsid w:val="006642F8"/>
    <w:rsid w:val="00666D7E"/>
    <w:rsid w:val="006671C4"/>
    <w:rsid w:val="00671812"/>
    <w:rsid w:val="00672CCA"/>
    <w:rsid w:val="00680360"/>
    <w:rsid w:val="0068616D"/>
    <w:rsid w:val="00692540"/>
    <w:rsid w:val="00692C56"/>
    <w:rsid w:val="00693704"/>
    <w:rsid w:val="00693FDC"/>
    <w:rsid w:val="00694BA6"/>
    <w:rsid w:val="006A003B"/>
    <w:rsid w:val="006A0B6D"/>
    <w:rsid w:val="006A2884"/>
    <w:rsid w:val="006A39BA"/>
    <w:rsid w:val="006B08D6"/>
    <w:rsid w:val="006B2BC6"/>
    <w:rsid w:val="006C3764"/>
    <w:rsid w:val="006C4D41"/>
    <w:rsid w:val="006C5328"/>
    <w:rsid w:val="006C5E02"/>
    <w:rsid w:val="006C7736"/>
    <w:rsid w:val="006D0701"/>
    <w:rsid w:val="006D3001"/>
    <w:rsid w:val="006D3B8F"/>
    <w:rsid w:val="006D3F90"/>
    <w:rsid w:val="006D53A0"/>
    <w:rsid w:val="006D5C7D"/>
    <w:rsid w:val="006E35B2"/>
    <w:rsid w:val="006E52C6"/>
    <w:rsid w:val="006E57F9"/>
    <w:rsid w:val="006F0C38"/>
    <w:rsid w:val="006F3083"/>
    <w:rsid w:val="006F3586"/>
    <w:rsid w:val="006F4031"/>
    <w:rsid w:val="006F59CE"/>
    <w:rsid w:val="00700087"/>
    <w:rsid w:val="00701637"/>
    <w:rsid w:val="0070346C"/>
    <w:rsid w:val="00706A08"/>
    <w:rsid w:val="00707317"/>
    <w:rsid w:val="00713FEF"/>
    <w:rsid w:val="00714EB3"/>
    <w:rsid w:val="00722D08"/>
    <w:rsid w:val="0072669F"/>
    <w:rsid w:val="00731719"/>
    <w:rsid w:val="0073202C"/>
    <w:rsid w:val="0073429D"/>
    <w:rsid w:val="00736081"/>
    <w:rsid w:val="00743035"/>
    <w:rsid w:val="00751233"/>
    <w:rsid w:val="007546B0"/>
    <w:rsid w:val="00764A2C"/>
    <w:rsid w:val="0076523F"/>
    <w:rsid w:val="007744D4"/>
    <w:rsid w:val="00777341"/>
    <w:rsid w:val="00777C0E"/>
    <w:rsid w:val="00780828"/>
    <w:rsid w:val="00781475"/>
    <w:rsid w:val="00782B80"/>
    <w:rsid w:val="0078389B"/>
    <w:rsid w:val="00785DB2"/>
    <w:rsid w:val="00785E0C"/>
    <w:rsid w:val="007860FE"/>
    <w:rsid w:val="00786D8E"/>
    <w:rsid w:val="007904AD"/>
    <w:rsid w:val="00794907"/>
    <w:rsid w:val="007A0BD1"/>
    <w:rsid w:val="007A4223"/>
    <w:rsid w:val="007A4533"/>
    <w:rsid w:val="007A6BB8"/>
    <w:rsid w:val="007B0DA2"/>
    <w:rsid w:val="007B19C1"/>
    <w:rsid w:val="007B2E81"/>
    <w:rsid w:val="007B308E"/>
    <w:rsid w:val="007B46C3"/>
    <w:rsid w:val="007B4D15"/>
    <w:rsid w:val="007B7842"/>
    <w:rsid w:val="007C1C2A"/>
    <w:rsid w:val="007C35B7"/>
    <w:rsid w:val="007C5887"/>
    <w:rsid w:val="007C7C35"/>
    <w:rsid w:val="007D4E90"/>
    <w:rsid w:val="007D63DD"/>
    <w:rsid w:val="007D6DC4"/>
    <w:rsid w:val="007E4D6A"/>
    <w:rsid w:val="007F0457"/>
    <w:rsid w:val="007F4063"/>
    <w:rsid w:val="007F4323"/>
    <w:rsid w:val="007F5FC9"/>
    <w:rsid w:val="007F6E33"/>
    <w:rsid w:val="007F7207"/>
    <w:rsid w:val="0080213D"/>
    <w:rsid w:val="00803AA9"/>
    <w:rsid w:val="008046F6"/>
    <w:rsid w:val="00804767"/>
    <w:rsid w:val="00812262"/>
    <w:rsid w:val="00812DB2"/>
    <w:rsid w:val="0081338A"/>
    <w:rsid w:val="008147D7"/>
    <w:rsid w:val="0082023B"/>
    <w:rsid w:val="00822762"/>
    <w:rsid w:val="008266FC"/>
    <w:rsid w:val="008341D6"/>
    <w:rsid w:val="00835C33"/>
    <w:rsid w:val="00837BB0"/>
    <w:rsid w:val="00842216"/>
    <w:rsid w:val="00844476"/>
    <w:rsid w:val="00850595"/>
    <w:rsid w:val="00854DC0"/>
    <w:rsid w:val="00862E91"/>
    <w:rsid w:val="00864552"/>
    <w:rsid w:val="0087033B"/>
    <w:rsid w:val="0087643F"/>
    <w:rsid w:val="00885013"/>
    <w:rsid w:val="00887B31"/>
    <w:rsid w:val="00892820"/>
    <w:rsid w:val="0089543D"/>
    <w:rsid w:val="00895EF7"/>
    <w:rsid w:val="008965E7"/>
    <w:rsid w:val="008A5C96"/>
    <w:rsid w:val="008A6DF9"/>
    <w:rsid w:val="008B116E"/>
    <w:rsid w:val="008B2D96"/>
    <w:rsid w:val="008B3488"/>
    <w:rsid w:val="008B4C2D"/>
    <w:rsid w:val="008B6284"/>
    <w:rsid w:val="008B7015"/>
    <w:rsid w:val="008C4C6A"/>
    <w:rsid w:val="008C4FE2"/>
    <w:rsid w:val="008D412A"/>
    <w:rsid w:val="008D6616"/>
    <w:rsid w:val="008E10DC"/>
    <w:rsid w:val="008E2D3C"/>
    <w:rsid w:val="008E4BB9"/>
    <w:rsid w:val="008E641E"/>
    <w:rsid w:val="008E713E"/>
    <w:rsid w:val="008E7468"/>
    <w:rsid w:val="008F2A85"/>
    <w:rsid w:val="008F4025"/>
    <w:rsid w:val="0090011A"/>
    <w:rsid w:val="009024B4"/>
    <w:rsid w:val="00904917"/>
    <w:rsid w:val="009057EC"/>
    <w:rsid w:val="00910A96"/>
    <w:rsid w:val="00913CF8"/>
    <w:rsid w:val="00914C9F"/>
    <w:rsid w:val="00921947"/>
    <w:rsid w:val="009252D8"/>
    <w:rsid w:val="00925BA2"/>
    <w:rsid w:val="00930687"/>
    <w:rsid w:val="009307BA"/>
    <w:rsid w:val="009337EF"/>
    <w:rsid w:val="00935776"/>
    <w:rsid w:val="00936C3D"/>
    <w:rsid w:val="0094222E"/>
    <w:rsid w:val="0095006D"/>
    <w:rsid w:val="00950BD8"/>
    <w:rsid w:val="00951718"/>
    <w:rsid w:val="00951F8C"/>
    <w:rsid w:val="0095354B"/>
    <w:rsid w:val="009535BC"/>
    <w:rsid w:val="00953ABC"/>
    <w:rsid w:val="00955FE3"/>
    <w:rsid w:val="009606CC"/>
    <w:rsid w:val="0096477D"/>
    <w:rsid w:val="00976AFC"/>
    <w:rsid w:val="00980D63"/>
    <w:rsid w:val="00981A54"/>
    <w:rsid w:val="0098524E"/>
    <w:rsid w:val="009A0EBA"/>
    <w:rsid w:val="009B312A"/>
    <w:rsid w:val="009B53A5"/>
    <w:rsid w:val="009C2214"/>
    <w:rsid w:val="009C4C3F"/>
    <w:rsid w:val="009C6E82"/>
    <w:rsid w:val="009C76E3"/>
    <w:rsid w:val="009C78B9"/>
    <w:rsid w:val="009C7A48"/>
    <w:rsid w:val="009D0C5E"/>
    <w:rsid w:val="009D122C"/>
    <w:rsid w:val="009D7F94"/>
    <w:rsid w:val="009E28DA"/>
    <w:rsid w:val="009E3084"/>
    <w:rsid w:val="009E62D6"/>
    <w:rsid w:val="009E6FC3"/>
    <w:rsid w:val="009E732C"/>
    <w:rsid w:val="009E7CDA"/>
    <w:rsid w:val="009F1B5C"/>
    <w:rsid w:val="009F2062"/>
    <w:rsid w:val="009F496E"/>
    <w:rsid w:val="009F5196"/>
    <w:rsid w:val="009F58B7"/>
    <w:rsid w:val="009F6AF6"/>
    <w:rsid w:val="009F77F2"/>
    <w:rsid w:val="009F7D54"/>
    <w:rsid w:val="00A11CA3"/>
    <w:rsid w:val="00A21296"/>
    <w:rsid w:val="00A21449"/>
    <w:rsid w:val="00A22287"/>
    <w:rsid w:val="00A22CAA"/>
    <w:rsid w:val="00A23C8A"/>
    <w:rsid w:val="00A24AC4"/>
    <w:rsid w:val="00A31BE0"/>
    <w:rsid w:val="00A34297"/>
    <w:rsid w:val="00A37826"/>
    <w:rsid w:val="00A41348"/>
    <w:rsid w:val="00A45616"/>
    <w:rsid w:val="00A53206"/>
    <w:rsid w:val="00A53E5D"/>
    <w:rsid w:val="00A57E62"/>
    <w:rsid w:val="00A61A84"/>
    <w:rsid w:val="00A646E2"/>
    <w:rsid w:val="00A657EC"/>
    <w:rsid w:val="00A66552"/>
    <w:rsid w:val="00A675BD"/>
    <w:rsid w:val="00A71F77"/>
    <w:rsid w:val="00A7245E"/>
    <w:rsid w:val="00A74513"/>
    <w:rsid w:val="00A83F28"/>
    <w:rsid w:val="00A86690"/>
    <w:rsid w:val="00A91B87"/>
    <w:rsid w:val="00A92020"/>
    <w:rsid w:val="00A94179"/>
    <w:rsid w:val="00A94FB1"/>
    <w:rsid w:val="00A96D99"/>
    <w:rsid w:val="00AA3AD0"/>
    <w:rsid w:val="00AA4B30"/>
    <w:rsid w:val="00AA5147"/>
    <w:rsid w:val="00AA5A4E"/>
    <w:rsid w:val="00AA6DF3"/>
    <w:rsid w:val="00AA7168"/>
    <w:rsid w:val="00AA78B8"/>
    <w:rsid w:val="00AA7C1E"/>
    <w:rsid w:val="00AB445E"/>
    <w:rsid w:val="00AB4AC4"/>
    <w:rsid w:val="00AB7B7C"/>
    <w:rsid w:val="00AC2F65"/>
    <w:rsid w:val="00AC33BE"/>
    <w:rsid w:val="00AC4332"/>
    <w:rsid w:val="00AC6B35"/>
    <w:rsid w:val="00AD0C9A"/>
    <w:rsid w:val="00AE3E59"/>
    <w:rsid w:val="00AE5AE5"/>
    <w:rsid w:val="00AE5E94"/>
    <w:rsid w:val="00AF12E4"/>
    <w:rsid w:val="00AF3D7A"/>
    <w:rsid w:val="00AF575B"/>
    <w:rsid w:val="00B000FB"/>
    <w:rsid w:val="00B02F2D"/>
    <w:rsid w:val="00B0537D"/>
    <w:rsid w:val="00B0702F"/>
    <w:rsid w:val="00B0773C"/>
    <w:rsid w:val="00B149A1"/>
    <w:rsid w:val="00B154DA"/>
    <w:rsid w:val="00B21812"/>
    <w:rsid w:val="00B226ED"/>
    <w:rsid w:val="00B232A1"/>
    <w:rsid w:val="00B25B98"/>
    <w:rsid w:val="00B30074"/>
    <w:rsid w:val="00B3385D"/>
    <w:rsid w:val="00B37B2C"/>
    <w:rsid w:val="00B40DB3"/>
    <w:rsid w:val="00B50930"/>
    <w:rsid w:val="00B51D4F"/>
    <w:rsid w:val="00B553E3"/>
    <w:rsid w:val="00B61042"/>
    <w:rsid w:val="00B6152F"/>
    <w:rsid w:val="00B61709"/>
    <w:rsid w:val="00B61B04"/>
    <w:rsid w:val="00B6428C"/>
    <w:rsid w:val="00B728EA"/>
    <w:rsid w:val="00B75558"/>
    <w:rsid w:val="00B84EDE"/>
    <w:rsid w:val="00B85554"/>
    <w:rsid w:val="00B856FC"/>
    <w:rsid w:val="00B86FE6"/>
    <w:rsid w:val="00B90A67"/>
    <w:rsid w:val="00B91DC2"/>
    <w:rsid w:val="00BA0085"/>
    <w:rsid w:val="00BA29AC"/>
    <w:rsid w:val="00BA2CBC"/>
    <w:rsid w:val="00BA3AEE"/>
    <w:rsid w:val="00BA542C"/>
    <w:rsid w:val="00BA747A"/>
    <w:rsid w:val="00BC092D"/>
    <w:rsid w:val="00BC395B"/>
    <w:rsid w:val="00BC5DB3"/>
    <w:rsid w:val="00BC70B9"/>
    <w:rsid w:val="00BE5569"/>
    <w:rsid w:val="00BF6BED"/>
    <w:rsid w:val="00BF73E6"/>
    <w:rsid w:val="00BF7F6E"/>
    <w:rsid w:val="00C02030"/>
    <w:rsid w:val="00C04B36"/>
    <w:rsid w:val="00C10512"/>
    <w:rsid w:val="00C15E9A"/>
    <w:rsid w:val="00C20625"/>
    <w:rsid w:val="00C23313"/>
    <w:rsid w:val="00C23C9E"/>
    <w:rsid w:val="00C25197"/>
    <w:rsid w:val="00C2740B"/>
    <w:rsid w:val="00C33222"/>
    <w:rsid w:val="00C338B4"/>
    <w:rsid w:val="00C35D7C"/>
    <w:rsid w:val="00C365C9"/>
    <w:rsid w:val="00C45954"/>
    <w:rsid w:val="00C46D28"/>
    <w:rsid w:val="00C47045"/>
    <w:rsid w:val="00C53F03"/>
    <w:rsid w:val="00C61FD9"/>
    <w:rsid w:val="00C731FC"/>
    <w:rsid w:val="00C75059"/>
    <w:rsid w:val="00C808A8"/>
    <w:rsid w:val="00C80A39"/>
    <w:rsid w:val="00C8391E"/>
    <w:rsid w:val="00C91E48"/>
    <w:rsid w:val="00C92427"/>
    <w:rsid w:val="00C92F05"/>
    <w:rsid w:val="00C9498D"/>
    <w:rsid w:val="00CA01A5"/>
    <w:rsid w:val="00CA1F7B"/>
    <w:rsid w:val="00CA3BBB"/>
    <w:rsid w:val="00CA485B"/>
    <w:rsid w:val="00CA5131"/>
    <w:rsid w:val="00CB3F6F"/>
    <w:rsid w:val="00CC1808"/>
    <w:rsid w:val="00CC4A63"/>
    <w:rsid w:val="00CC5F60"/>
    <w:rsid w:val="00CD0297"/>
    <w:rsid w:val="00CD07CB"/>
    <w:rsid w:val="00CE14BE"/>
    <w:rsid w:val="00CE24F1"/>
    <w:rsid w:val="00CE2782"/>
    <w:rsid w:val="00CE4731"/>
    <w:rsid w:val="00CF392B"/>
    <w:rsid w:val="00CF6AA7"/>
    <w:rsid w:val="00CF7E8B"/>
    <w:rsid w:val="00D05516"/>
    <w:rsid w:val="00D108ED"/>
    <w:rsid w:val="00D14AF1"/>
    <w:rsid w:val="00D176C5"/>
    <w:rsid w:val="00D21ED0"/>
    <w:rsid w:val="00D221CF"/>
    <w:rsid w:val="00D23A8F"/>
    <w:rsid w:val="00D244A3"/>
    <w:rsid w:val="00D261AD"/>
    <w:rsid w:val="00D3152C"/>
    <w:rsid w:val="00D32378"/>
    <w:rsid w:val="00D32766"/>
    <w:rsid w:val="00D333CE"/>
    <w:rsid w:val="00D34523"/>
    <w:rsid w:val="00D35883"/>
    <w:rsid w:val="00D41FFF"/>
    <w:rsid w:val="00D42B37"/>
    <w:rsid w:val="00D4583B"/>
    <w:rsid w:val="00D46C0F"/>
    <w:rsid w:val="00D52ED2"/>
    <w:rsid w:val="00D52F98"/>
    <w:rsid w:val="00D60BD9"/>
    <w:rsid w:val="00D60E04"/>
    <w:rsid w:val="00D6364A"/>
    <w:rsid w:val="00D73994"/>
    <w:rsid w:val="00D753B8"/>
    <w:rsid w:val="00D758B3"/>
    <w:rsid w:val="00D77255"/>
    <w:rsid w:val="00D8176A"/>
    <w:rsid w:val="00D86873"/>
    <w:rsid w:val="00D92514"/>
    <w:rsid w:val="00D94529"/>
    <w:rsid w:val="00D94B1F"/>
    <w:rsid w:val="00DA0055"/>
    <w:rsid w:val="00DA4BB6"/>
    <w:rsid w:val="00DB0F3D"/>
    <w:rsid w:val="00DC0D71"/>
    <w:rsid w:val="00DC3551"/>
    <w:rsid w:val="00DC4316"/>
    <w:rsid w:val="00DC436D"/>
    <w:rsid w:val="00DC5D87"/>
    <w:rsid w:val="00DC6C2D"/>
    <w:rsid w:val="00DC79F3"/>
    <w:rsid w:val="00DD47F1"/>
    <w:rsid w:val="00DD7C1C"/>
    <w:rsid w:val="00DE1B47"/>
    <w:rsid w:val="00DE2A87"/>
    <w:rsid w:val="00DE3817"/>
    <w:rsid w:val="00DE3F41"/>
    <w:rsid w:val="00DF1118"/>
    <w:rsid w:val="00DF39DA"/>
    <w:rsid w:val="00DF458A"/>
    <w:rsid w:val="00DF60A6"/>
    <w:rsid w:val="00E10BED"/>
    <w:rsid w:val="00E10EC7"/>
    <w:rsid w:val="00E134C7"/>
    <w:rsid w:val="00E22A91"/>
    <w:rsid w:val="00E30D00"/>
    <w:rsid w:val="00E325BB"/>
    <w:rsid w:val="00E368AD"/>
    <w:rsid w:val="00E40B29"/>
    <w:rsid w:val="00E41A57"/>
    <w:rsid w:val="00E533F2"/>
    <w:rsid w:val="00E54AA4"/>
    <w:rsid w:val="00E57A4B"/>
    <w:rsid w:val="00E57FC5"/>
    <w:rsid w:val="00E61EE0"/>
    <w:rsid w:val="00E62CEC"/>
    <w:rsid w:val="00E65C5A"/>
    <w:rsid w:val="00E70785"/>
    <w:rsid w:val="00E727E5"/>
    <w:rsid w:val="00E731C0"/>
    <w:rsid w:val="00E82EE9"/>
    <w:rsid w:val="00E8314E"/>
    <w:rsid w:val="00E84701"/>
    <w:rsid w:val="00E908C8"/>
    <w:rsid w:val="00E915AC"/>
    <w:rsid w:val="00E9400C"/>
    <w:rsid w:val="00E94B1D"/>
    <w:rsid w:val="00EA0FE4"/>
    <w:rsid w:val="00EA26AF"/>
    <w:rsid w:val="00EA2BDB"/>
    <w:rsid w:val="00EA73FD"/>
    <w:rsid w:val="00EB0B5C"/>
    <w:rsid w:val="00EB1A44"/>
    <w:rsid w:val="00EB3B40"/>
    <w:rsid w:val="00EB61E3"/>
    <w:rsid w:val="00EB6C4B"/>
    <w:rsid w:val="00EC12AF"/>
    <w:rsid w:val="00EC23A2"/>
    <w:rsid w:val="00EC382E"/>
    <w:rsid w:val="00EC716E"/>
    <w:rsid w:val="00EC7B2E"/>
    <w:rsid w:val="00ED719E"/>
    <w:rsid w:val="00ED7F89"/>
    <w:rsid w:val="00EE3187"/>
    <w:rsid w:val="00EE36C2"/>
    <w:rsid w:val="00EE4038"/>
    <w:rsid w:val="00EE429D"/>
    <w:rsid w:val="00EE432D"/>
    <w:rsid w:val="00EE5097"/>
    <w:rsid w:val="00EE725C"/>
    <w:rsid w:val="00EF3E4E"/>
    <w:rsid w:val="00EF3E9C"/>
    <w:rsid w:val="00EF49C5"/>
    <w:rsid w:val="00EF5C23"/>
    <w:rsid w:val="00F07C21"/>
    <w:rsid w:val="00F12FF1"/>
    <w:rsid w:val="00F160D8"/>
    <w:rsid w:val="00F17CD3"/>
    <w:rsid w:val="00F26F71"/>
    <w:rsid w:val="00F366DC"/>
    <w:rsid w:val="00F42515"/>
    <w:rsid w:val="00F42A69"/>
    <w:rsid w:val="00F43FBD"/>
    <w:rsid w:val="00F4448B"/>
    <w:rsid w:val="00F479B2"/>
    <w:rsid w:val="00F556A8"/>
    <w:rsid w:val="00F61433"/>
    <w:rsid w:val="00F64E9E"/>
    <w:rsid w:val="00F676FE"/>
    <w:rsid w:val="00F72783"/>
    <w:rsid w:val="00F77D47"/>
    <w:rsid w:val="00F80CD7"/>
    <w:rsid w:val="00F81417"/>
    <w:rsid w:val="00F83EF7"/>
    <w:rsid w:val="00F860AD"/>
    <w:rsid w:val="00F90B7D"/>
    <w:rsid w:val="00F91D31"/>
    <w:rsid w:val="00F948BF"/>
    <w:rsid w:val="00F96FD7"/>
    <w:rsid w:val="00FA324B"/>
    <w:rsid w:val="00FA4E5A"/>
    <w:rsid w:val="00FB1B9A"/>
    <w:rsid w:val="00FB1CD4"/>
    <w:rsid w:val="00FB1D11"/>
    <w:rsid w:val="00FB2309"/>
    <w:rsid w:val="00FB2EE7"/>
    <w:rsid w:val="00FB2F36"/>
    <w:rsid w:val="00FB4FD9"/>
    <w:rsid w:val="00FD0C98"/>
    <w:rsid w:val="00FD1D74"/>
    <w:rsid w:val="00FD2B3E"/>
    <w:rsid w:val="00FD2D4E"/>
    <w:rsid w:val="00FD45C4"/>
    <w:rsid w:val="00FE025B"/>
    <w:rsid w:val="00FE2F41"/>
    <w:rsid w:val="00FE3AB7"/>
    <w:rsid w:val="00FE527A"/>
    <w:rsid w:val="00FE58E7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,"/>
  <w15:chartTrackingRefBased/>
  <w15:docId w15:val="{328FE2F6-4738-8C47-9EDA-4DB3EAC7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character" w:styleId="Siuktni">
    <w:name w:val="Hyperlink"/>
    <w:rPr>
      <w:color w:val="0066CC"/>
      <w:u w:val="single"/>
    </w:rPr>
  </w:style>
  <w:style w:type="character" w:customStyle="1" w:styleId="Bodytext6">
    <w:name w:val="Body text (6)_"/>
    <w:link w:val="Bodytext61"/>
    <w:rPr>
      <w:rFonts w:ascii="Times New Roman" w:hAnsi="Times New Roman" w:cs="Times New Roman"/>
      <w:b/>
      <w:bCs/>
      <w:i/>
      <w:iCs/>
      <w:spacing w:val="-107"/>
      <w:sz w:val="56"/>
      <w:szCs w:val="56"/>
      <w:u w:val="none"/>
    </w:rPr>
  </w:style>
  <w:style w:type="character" w:customStyle="1" w:styleId="Bodytext60">
    <w:name w:val="Body text (6)"/>
    <w:basedOn w:val="Bodytext6"/>
    <w:rPr>
      <w:rFonts w:ascii="Times New Roman" w:hAnsi="Times New Roman" w:cs="Times New Roman"/>
      <w:b/>
      <w:bCs/>
      <w:i/>
      <w:iCs/>
      <w:spacing w:val="-107"/>
      <w:sz w:val="56"/>
      <w:szCs w:val="56"/>
      <w:u w:val="none"/>
    </w:rPr>
  </w:style>
  <w:style w:type="character" w:customStyle="1" w:styleId="Bodytext7">
    <w:name w:val="Body text (7)_"/>
    <w:link w:val="Bodytext71"/>
    <w:rPr>
      <w:spacing w:val="11"/>
      <w:sz w:val="8"/>
      <w:szCs w:val="8"/>
      <w:u w:val="none"/>
    </w:rPr>
  </w:style>
  <w:style w:type="character" w:customStyle="1" w:styleId="Bodytext70">
    <w:name w:val="Body text (7)"/>
    <w:basedOn w:val="Bodytext7"/>
    <w:rPr>
      <w:spacing w:val="11"/>
      <w:sz w:val="8"/>
      <w:szCs w:val="8"/>
      <w:u w:val="none"/>
    </w:rPr>
  </w:style>
  <w:style w:type="character" w:customStyle="1" w:styleId="Bodytext7SmallCaps">
    <w:name w:val="Body text (7) + Small Caps"/>
    <w:rPr>
      <w:smallCaps/>
      <w:spacing w:val="11"/>
      <w:sz w:val="8"/>
      <w:szCs w:val="8"/>
      <w:u w:val="none"/>
    </w:rPr>
  </w:style>
  <w:style w:type="character" w:customStyle="1" w:styleId="Bodytext2">
    <w:name w:val="Body text (2)_"/>
    <w:link w:val="Bodytext20"/>
    <w:rPr>
      <w:rFonts w:ascii="Tahoma" w:hAnsi="Tahoma" w:cs="Tahoma"/>
      <w:spacing w:val="4"/>
      <w:sz w:val="17"/>
      <w:szCs w:val="17"/>
      <w:u w:val="none"/>
    </w:rPr>
  </w:style>
  <w:style w:type="character" w:customStyle="1" w:styleId="Bodytext">
    <w:name w:val="Body text_"/>
    <w:link w:val="Bodytext1"/>
    <w:rPr>
      <w:rFonts w:ascii="Times New Roman" w:hAnsi="Times New Roman" w:cs="Times New Roman"/>
      <w:sz w:val="25"/>
      <w:szCs w:val="25"/>
      <w:u w:val="none"/>
    </w:rPr>
  </w:style>
  <w:style w:type="character" w:customStyle="1" w:styleId="Bodytext0">
    <w:name w:val="Body text"/>
    <w:rPr>
      <w:rFonts w:ascii="Times New Roman" w:hAnsi="Times New Roman" w:cs="Times New Roman"/>
      <w:sz w:val="25"/>
      <w:szCs w:val="25"/>
      <w:u w:val="single"/>
    </w:rPr>
  </w:style>
  <w:style w:type="character" w:customStyle="1" w:styleId="Bodytext3">
    <w:name w:val="Body text (3)_"/>
    <w:link w:val="Bodytext30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Bodytext3NotBold">
    <w:name w:val="Body text (3) + Not Bold"/>
    <w:aliases w:val="Spacing 0 pt"/>
    <w:rPr>
      <w:rFonts w:ascii="Times New Roman" w:hAnsi="Times New Roman" w:cs="Times New Roman"/>
      <w:b/>
      <w:bCs/>
      <w:spacing w:val="0"/>
      <w:sz w:val="25"/>
      <w:szCs w:val="25"/>
      <w:u w:val="none"/>
    </w:rPr>
  </w:style>
  <w:style w:type="character" w:customStyle="1" w:styleId="Bodytext4">
    <w:name w:val="Body text (4)_"/>
    <w:link w:val="Bodytext40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Bodytext5">
    <w:name w:val="Body text (5)_"/>
    <w:link w:val="Bodytext51"/>
    <w:rPr>
      <w:rFonts w:ascii="Times New Roman" w:hAnsi="Times New Roman" w:cs="Times New Roman"/>
      <w:i/>
      <w:iCs/>
      <w:spacing w:val="-6"/>
      <w:sz w:val="25"/>
      <w:szCs w:val="25"/>
      <w:u w:val="none"/>
    </w:rPr>
  </w:style>
  <w:style w:type="character" w:customStyle="1" w:styleId="Bodytext5NotItalic">
    <w:name w:val="Body text (5) + Not Italic"/>
    <w:aliases w:val="Spacing 0 pt29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Bodytext8">
    <w:name w:val="Body text (8)_"/>
    <w:link w:val="Bodytext80"/>
    <w:rPr>
      <w:rFonts w:ascii="Courier New" w:hAnsi="Courier New" w:cs="Courier New"/>
      <w:i/>
      <w:iCs/>
      <w:noProof/>
      <w:w w:val="150"/>
      <w:sz w:val="8"/>
      <w:szCs w:val="8"/>
      <w:u w:val="none"/>
    </w:rPr>
  </w:style>
  <w:style w:type="character" w:customStyle="1" w:styleId="Bodytext9">
    <w:name w:val="Body text (9)_"/>
    <w:link w:val="Bodytext90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Headerorfooter2">
    <w:name w:val="Header or footer (2)_"/>
    <w:link w:val="Headerorfooter20"/>
    <w:rPr>
      <w:rFonts w:ascii="Times New Roman" w:hAnsi="Times New Roman" w:cs="Times New Roman"/>
      <w:spacing w:val="3"/>
      <w:sz w:val="22"/>
      <w:szCs w:val="22"/>
      <w:u w:val="none"/>
    </w:rPr>
  </w:style>
  <w:style w:type="character" w:customStyle="1" w:styleId="Bodytext10">
    <w:name w:val="Body text (10)_"/>
    <w:link w:val="Bodytext100"/>
    <w:rPr>
      <w:rFonts w:ascii="Times New Roman" w:hAnsi="Times New Roman" w:cs="Times New Roman"/>
      <w:spacing w:val="-3"/>
      <w:sz w:val="8"/>
      <w:szCs w:val="8"/>
      <w:u w:val="none"/>
    </w:rPr>
  </w:style>
  <w:style w:type="character" w:customStyle="1" w:styleId="BodytextSpacing1pt">
    <w:name w:val="Body text + Spacing 1 pt"/>
    <w:rPr>
      <w:rFonts w:ascii="Times New Roman" w:hAnsi="Times New Roman" w:cs="Times New Roman"/>
      <w:spacing w:val="31"/>
      <w:sz w:val="25"/>
      <w:szCs w:val="25"/>
      <w:u w:val="none"/>
    </w:rPr>
  </w:style>
  <w:style w:type="character" w:customStyle="1" w:styleId="Bodytext11pt">
    <w:name w:val="Body text + 11 pt"/>
    <w:aliases w:val="Spacing 0 pt28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Heading1">
    <w:name w:val="Heading #1_"/>
    <w:link w:val="Heading1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1">
    <w:name w:val="Body text (11)_"/>
    <w:link w:val="Bodytext11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0CourierNew">
    <w:name w:val="Body text (10) + Courier New"/>
    <w:aliases w:val="Italic,Spacing 0 pt27,Scale 150%"/>
    <w:rPr>
      <w:rFonts w:ascii="Courier New" w:hAnsi="Courier New" w:cs="Courier New"/>
      <w:i/>
      <w:iCs/>
      <w:noProof/>
      <w:spacing w:val="0"/>
      <w:w w:val="150"/>
      <w:sz w:val="8"/>
      <w:szCs w:val="8"/>
      <w:u w:val="none"/>
    </w:rPr>
  </w:style>
  <w:style w:type="character" w:customStyle="1" w:styleId="Bodytext12">
    <w:name w:val="Body text (12)_"/>
    <w:link w:val="Bodytext120"/>
    <w:rPr>
      <w:rFonts w:ascii="Times New Roman" w:hAnsi="Times New Roman" w:cs="Times New Roman"/>
      <w:i/>
      <w:iCs/>
      <w:spacing w:val="-6"/>
      <w:sz w:val="25"/>
      <w:szCs w:val="25"/>
      <w:u w:val="none"/>
    </w:rPr>
  </w:style>
  <w:style w:type="character" w:customStyle="1" w:styleId="Bodytext13">
    <w:name w:val="Body text (13)_"/>
    <w:link w:val="Bodytext130"/>
    <w:rPr>
      <w:rFonts w:ascii="Times New Roman" w:hAnsi="Times New Roman" w:cs="Times New Roman"/>
      <w:i/>
      <w:iCs/>
      <w:spacing w:val="5"/>
      <w:sz w:val="103"/>
      <w:szCs w:val="103"/>
      <w:u w:val="none"/>
    </w:rPr>
  </w:style>
  <w:style w:type="character" w:customStyle="1" w:styleId="Bodytext34pt">
    <w:name w:val="Body text (3) + 4 pt"/>
    <w:aliases w:val="Not Bold,Spacing 0 pt26"/>
    <w:rPr>
      <w:rFonts w:ascii="Times New Roman" w:hAnsi="Times New Roman" w:cs="Times New Roman"/>
      <w:b/>
      <w:bCs/>
      <w:spacing w:val="-3"/>
      <w:sz w:val="8"/>
      <w:szCs w:val="8"/>
      <w:u w:val="none"/>
    </w:rPr>
  </w:style>
  <w:style w:type="character" w:customStyle="1" w:styleId="Headerorfooter">
    <w:name w:val="Header or footer_"/>
    <w:link w:val="Headerorfooter0"/>
    <w:rPr>
      <w:rFonts w:ascii="Times New Roman" w:hAnsi="Times New Roman" w:cs="Times New Roman"/>
      <w:spacing w:val="3"/>
      <w:sz w:val="23"/>
      <w:szCs w:val="23"/>
      <w:u w:val="none"/>
    </w:rPr>
  </w:style>
  <w:style w:type="character" w:customStyle="1" w:styleId="Bodytext4125pt">
    <w:name w:val="Body text (4) + 12.5 pt"/>
    <w:aliases w:val="Spacing 0 pt25"/>
    <w:rPr>
      <w:rFonts w:ascii="Times New Roman" w:hAnsi="Times New Roman" w:cs="Times New Roman"/>
      <w:i/>
      <w:iCs/>
      <w:spacing w:val="-6"/>
      <w:sz w:val="25"/>
      <w:szCs w:val="25"/>
      <w:u w:val="none"/>
    </w:rPr>
  </w:style>
  <w:style w:type="character" w:customStyle="1" w:styleId="BodytextItalic">
    <w:name w:val="Body text + Italic"/>
    <w:aliases w:val="Spacing 0 pt24"/>
    <w:rPr>
      <w:rFonts w:ascii="Times New Roman" w:hAnsi="Times New Roman" w:cs="Times New Roman"/>
      <w:i/>
      <w:iCs/>
      <w:spacing w:val="-6"/>
      <w:sz w:val="25"/>
      <w:szCs w:val="25"/>
      <w:u w:val="none"/>
    </w:rPr>
  </w:style>
  <w:style w:type="character" w:customStyle="1" w:styleId="Bodytext14">
    <w:name w:val="Body text (14)_"/>
    <w:link w:val="Bodytext141"/>
    <w:rPr>
      <w:rFonts w:ascii="Times New Roman" w:hAnsi="Times New Roman" w:cs="Times New Roman"/>
      <w:sz w:val="25"/>
      <w:szCs w:val="25"/>
      <w:u w:val="none"/>
    </w:rPr>
  </w:style>
  <w:style w:type="character" w:customStyle="1" w:styleId="Heading12">
    <w:name w:val="Heading #1 (2)_"/>
    <w:link w:val="Heading120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Heading5">
    <w:name w:val="Heading #5_"/>
    <w:link w:val="Heading50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Bodytext140">
    <w:name w:val="Body text (14)"/>
    <w:basedOn w:val="Bodytext14"/>
    <w:rPr>
      <w:rFonts w:ascii="Times New Roman" w:hAnsi="Times New Roman" w:cs="Times New Roman"/>
      <w:sz w:val="25"/>
      <w:szCs w:val="25"/>
      <w:u w:val="none"/>
    </w:rPr>
  </w:style>
  <w:style w:type="character" w:customStyle="1" w:styleId="Heading2">
    <w:name w:val="Heading #2_"/>
    <w:link w:val="Heading20"/>
    <w:rPr>
      <w:rFonts w:ascii="Times New Roman" w:hAnsi="Times New Roman" w:cs="Times New Roman"/>
      <w:sz w:val="25"/>
      <w:szCs w:val="25"/>
      <w:u w:val="none"/>
    </w:rPr>
  </w:style>
  <w:style w:type="character" w:customStyle="1" w:styleId="Heading2Italic">
    <w:name w:val="Heading #2 + Italic"/>
    <w:aliases w:val="Spacing 0 pt23"/>
    <w:rPr>
      <w:rFonts w:ascii="Times New Roman" w:hAnsi="Times New Roman" w:cs="Times New Roman"/>
      <w:i/>
      <w:iCs/>
      <w:spacing w:val="-6"/>
      <w:sz w:val="25"/>
      <w:szCs w:val="25"/>
      <w:u w:val="none"/>
    </w:rPr>
  </w:style>
  <w:style w:type="character" w:customStyle="1" w:styleId="Bodytext313pt">
    <w:name w:val="Body text (3) + 13 pt"/>
    <w:aliases w:val="Spacing 0 pt22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Bodytext9Italic">
    <w:name w:val="Body text (9) + Italic"/>
    <w:aliases w:val="Spacing 0 pt21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Heading4">
    <w:name w:val="Heading #4_"/>
    <w:link w:val="Heading40"/>
    <w:rPr>
      <w:rFonts w:ascii="Times New Roman" w:hAnsi="Times New Roman" w:cs="Times New Roman"/>
      <w:sz w:val="25"/>
      <w:szCs w:val="25"/>
      <w:u w:val="none"/>
    </w:rPr>
  </w:style>
  <w:style w:type="character" w:customStyle="1" w:styleId="Heading418pt">
    <w:name w:val="Heading #4 + 18 pt"/>
    <w:aliases w:val="Spacing 0 pt20"/>
    <w:rPr>
      <w:rFonts w:ascii="Times New Roman" w:hAnsi="Times New Roman" w:cs="Times New Roman"/>
      <w:spacing w:val="-17"/>
      <w:sz w:val="36"/>
      <w:szCs w:val="36"/>
      <w:u w:val="none"/>
    </w:rPr>
  </w:style>
  <w:style w:type="character" w:customStyle="1" w:styleId="Bodytext11pt2">
    <w:name w:val="Body text + 11 pt2"/>
    <w:aliases w:val="Spacing 0 pt19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Bodytext4NotItalic">
    <w:name w:val="Body text (4) + Not Italic"/>
    <w:aliases w:val="Spacing 0 pt18"/>
    <w:rPr>
      <w:rFonts w:ascii="Times New Roman" w:hAnsi="Times New Roman" w:cs="Times New Roman"/>
      <w:i/>
      <w:iCs/>
      <w:spacing w:val="2"/>
      <w:sz w:val="22"/>
      <w:szCs w:val="22"/>
      <w:u w:val="none"/>
    </w:rPr>
  </w:style>
  <w:style w:type="character" w:customStyle="1" w:styleId="Tablecaption2">
    <w:name w:val="Table caption (2)_"/>
    <w:link w:val="Tablecaption20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Bodytext11pt1">
    <w:name w:val="Body text + 11 pt1"/>
    <w:aliases w:val="Italic5,Spacing 0 pt17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Tablecaption3">
    <w:name w:val="Table caption (3)_"/>
    <w:link w:val="Tablecaption30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Tablecaption4">
    <w:name w:val="Table caption (4)_"/>
    <w:link w:val="Tablecaption40"/>
    <w:rPr>
      <w:rFonts w:ascii="Tahoma" w:hAnsi="Tahoma" w:cs="Tahoma"/>
      <w:sz w:val="20"/>
      <w:szCs w:val="20"/>
      <w:u w:val="none"/>
    </w:rPr>
  </w:style>
  <w:style w:type="character" w:customStyle="1" w:styleId="Bodytext31">
    <w:name w:val="Body text3"/>
    <w:basedOn w:val="Bodytext"/>
    <w:rPr>
      <w:rFonts w:ascii="Times New Roman" w:hAnsi="Times New Roman" w:cs="Times New Roman"/>
      <w:sz w:val="25"/>
      <w:szCs w:val="25"/>
      <w:u w:val="none"/>
    </w:rPr>
  </w:style>
  <w:style w:type="character" w:customStyle="1" w:styleId="Headerorfooter3">
    <w:name w:val="Header or footer (3)_"/>
    <w:link w:val="Headerorfooter30"/>
    <w:rPr>
      <w:rFonts w:ascii="Times New Roman" w:hAnsi="Times New Roman" w:cs="Times New Roman"/>
      <w:b/>
      <w:bCs/>
      <w:spacing w:val="-2"/>
      <w:u w:val="none"/>
    </w:rPr>
  </w:style>
  <w:style w:type="character" w:customStyle="1" w:styleId="Tablecaption5">
    <w:name w:val="Table caption (5)_"/>
    <w:link w:val="Tablecaption50"/>
    <w:rPr>
      <w:rFonts w:ascii="Times New Roman" w:hAnsi="Times New Roman" w:cs="Times New Roman"/>
      <w:sz w:val="25"/>
      <w:szCs w:val="25"/>
      <w:u w:val="none"/>
    </w:rPr>
  </w:style>
  <w:style w:type="character" w:customStyle="1" w:styleId="Heading3">
    <w:name w:val="Heading #3_"/>
    <w:link w:val="Heading30"/>
    <w:rPr>
      <w:rFonts w:ascii="Times New Roman" w:hAnsi="Times New Roman" w:cs="Times New Roman"/>
      <w:sz w:val="25"/>
      <w:szCs w:val="25"/>
      <w:u w:val="none"/>
    </w:rPr>
  </w:style>
  <w:style w:type="character" w:customStyle="1" w:styleId="Bodytext50">
    <w:name w:val="Body text (5)"/>
    <w:basedOn w:val="Bodytext5"/>
    <w:rPr>
      <w:rFonts w:ascii="Times New Roman" w:hAnsi="Times New Roman" w:cs="Times New Roman"/>
      <w:i/>
      <w:iCs/>
      <w:spacing w:val="-6"/>
      <w:sz w:val="25"/>
      <w:szCs w:val="25"/>
      <w:u w:val="none"/>
    </w:rPr>
  </w:style>
  <w:style w:type="character" w:customStyle="1" w:styleId="Bodytext5CordiaUPC">
    <w:name w:val="Body text (5) + CordiaUPC"/>
    <w:aliases w:val="19 pt,Not Italic,Spacing 0 pt16"/>
    <w:rPr>
      <w:rFonts w:ascii="CordiaUPC" w:hAnsi="CordiaUPC" w:cs="CordiaUPC"/>
      <w:i/>
      <w:iCs/>
      <w:noProof/>
      <w:spacing w:val="0"/>
      <w:sz w:val="38"/>
      <w:szCs w:val="38"/>
      <w:u w:val="none"/>
    </w:rPr>
  </w:style>
  <w:style w:type="character" w:customStyle="1" w:styleId="Bodytext15">
    <w:name w:val="Body text (15)_"/>
    <w:link w:val="Bodytext150"/>
    <w:rPr>
      <w:rFonts w:ascii="Batang" w:eastAsia="Batang" w:cs="Batang"/>
      <w:i/>
      <w:iCs/>
      <w:sz w:val="8"/>
      <w:szCs w:val="8"/>
      <w:u w:val="none"/>
    </w:rPr>
  </w:style>
  <w:style w:type="character" w:customStyle="1" w:styleId="Bodytext15CourierNew">
    <w:name w:val="Body text (15) + Courier New"/>
    <w:aliases w:val="Not Italic3,Spacing 0 pt15"/>
    <w:rPr>
      <w:rFonts w:ascii="Courier New" w:eastAsia="Batang" w:hAnsi="Courier New" w:cs="Courier New"/>
      <w:i/>
      <w:iCs/>
      <w:spacing w:val="11"/>
      <w:sz w:val="8"/>
      <w:szCs w:val="8"/>
      <w:u w:val="none"/>
    </w:rPr>
  </w:style>
  <w:style w:type="character" w:customStyle="1" w:styleId="Bodytext16">
    <w:name w:val="Body text (16)_"/>
    <w:link w:val="Bodytext160"/>
    <w:rPr>
      <w:b/>
      <w:bCs/>
      <w:spacing w:val="5"/>
      <w:sz w:val="26"/>
      <w:szCs w:val="26"/>
      <w:u w:val="none"/>
    </w:rPr>
  </w:style>
  <w:style w:type="character" w:customStyle="1" w:styleId="Bodytext1614pt">
    <w:name w:val="Body text (16) + 14 pt"/>
    <w:aliases w:val="Spacing 0 pt14"/>
    <w:rPr>
      <w:b/>
      <w:bCs/>
      <w:spacing w:val="-7"/>
      <w:sz w:val="28"/>
      <w:szCs w:val="28"/>
      <w:u w:val="none"/>
    </w:rPr>
  </w:style>
  <w:style w:type="character" w:customStyle="1" w:styleId="BodytextBold">
    <w:name w:val="Body text + Bold"/>
    <w:aliases w:val="Spacing 0 pt13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Bodytext21">
    <w:name w:val="Body text2"/>
    <w:basedOn w:val="Bodytext"/>
    <w:rPr>
      <w:rFonts w:ascii="Times New Roman" w:hAnsi="Times New Roman" w:cs="Times New Roman"/>
      <w:sz w:val="25"/>
      <w:szCs w:val="25"/>
      <w:u w:val="none"/>
    </w:rPr>
  </w:style>
  <w:style w:type="character" w:customStyle="1" w:styleId="Tablecaption6">
    <w:name w:val="Table caption (6)_"/>
    <w:link w:val="Tablecaption60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Bodytext3CourierNew">
    <w:name w:val="Body text (3) + Courier New"/>
    <w:aliases w:val="4 pt,Not Bold3,Italic4,Spacing 0 pt12,Scale 150%1"/>
    <w:rPr>
      <w:rFonts w:ascii="Courier New" w:hAnsi="Courier New" w:cs="Courier New"/>
      <w:b/>
      <w:bCs/>
      <w:i/>
      <w:iCs/>
      <w:noProof/>
      <w:spacing w:val="0"/>
      <w:w w:val="150"/>
      <w:sz w:val="8"/>
      <w:szCs w:val="8"/>
      <w:u w:val="none"/>
    </w:rPr>
  </w:style>
  <w:style w:type="character" w:customStyle="1" w:styleId="Bodytext1416pt">
    <w:name w:val="Body text (14) + 16 pt"/>
    <w:aliases w:val="Spacing 0 pt11"/>
    <w:rPr>
      <w:rFonts w:ascii="Times New Roman" w:hAnsi="Times New Roman" w:cs="Times New Roman"/>
      <w:spacing w:val="-4"/>
      <w:sz w:val="32"/>
      <w:szCs w:val="32"/>
      <w:u w:val="none"/>
    </w:rPr>
  </w:style>
  <w:style w:type="character" w:customStyle="1" w:styleId="Bodytext17">
    <w:name w:val="Body text (17)_"/>
    <w:link w:val="Bodytext170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Headerorfooter4">
    <w:name w:val="Header or footer (4)_"/>
    <w:link w:val="Headerorfooter40"/>
    <w:rPr>
      <w:rFonts w:ascii="Times New Roman" w:hAnsi="Times New Roman" w:cs="Times New Roman"/>
      <w:b/>
      <w:bCs/>
      <w:spacing w:val="1"/>
      <w:u w:val="none"/>
    </w:rPr>
  </w:style>
  <w:style w:type="character" w:customStyle="1" w:styleId="Bodytext910pt">
    <w:name w:val="Body text (9) + 10 pt"/>
    <w:aliases w:val="Spacing 0 pt10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Bodytext18">
    <w:name w:val="Body text (18)_"/>
    <w:link w:val="Bodytext18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19">
    <w:name w:val="Body text (19)_"/>
    <w:link w:val="Bodytext190"/>
    <w:rPr>
      <w:rFonts w:ascii="Times New Roman" w:hAnsi="Times New Roman" w:cs="Times New Roman"/>
      <w:spacing w:val="2"/>
      <w:sz w:val="17"/>
      <w:szCs w:val="17"/>
      <w:u w:val="none"/>
    </w:rPr>
  </w:style>
  <w:style w:type="character" w:customStyle="1" w:styleId="Bodytext200">
    <w:name w:val="Body text (20)_"/>
    <w:link w:val="Bodytext201"/>
    <w:rPr>
      <w:rFonts w:ascii="Times New Roman" w:hAnsi="Times New Roman" w:cs="Times New Roman"/>
      <w:spacing w:val="6"/>
      <w:sz w:val="19"/>
      <w:szCs w:val="19"/>
      <w:u w:val="none"/>
    </w:rPr>
  </w:style>
  <w:style w:type="character" w:customStyle="1" w:styleId="Bodytext210">
    <w:name w:val="Body text (21)_"/>
    <w:link w:val="Bodytext211"/>
    <w:rPr>
      <w:rFonts w:ascii="Times New Roman" w:hAnsi="Times New Roman" w:cs="Times New Roman"/>
      <w:i/>
      <w:iCs/>
      <w:spacing w:val="-3"/>
      <w:sz w:val="19"/>
      <w:szCs w:val="19"/>
      <w:u w:val="none"/>
    </w:rPr>
  </w:style>
  <w:style w:type="character" w:customStyle="1" w:styleId="Bodytext105pt">
    <w:name w:val="Body text + 10.5 pt"/>
    <w:aliases w:val="Bol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10pt">
    <w:name w:val="Body text + 10 pt"/>
    <w:aliases w:val="Italic3,Spacing 0 pt9"/>
    <w:rPr>
      <w:rFonts w:ascii="Times New Roman" w:hAnsi="Times New Roman" w:cs="Times New Roman"/>
      <w:i/>
      <w:iCs/>
      <w:spacing w:val="-5"/>
      <w:sz w:val="20"/>
      <w:szCs w:val="20"/>
      <w:u w:val="none"/>
    </w:rPr>
  </w:style>
  <w:style w:type="character" w:customStyle="1" w:styleId="Bodytext10pt1">
    <w:name w:val="Body text + 10 pt1"/>
    <w:aliases w:val="Spacing 0 pt8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BodytextItalic1">
    <w:name w:val="Body text + Italic1"/>
    <w:aliases w:val="Spacing 0 pt7"/>
    <w:rPr>
      <w:rFonts w:ascii="Times New Roman" w:hAnsi="Times New Roman" w:cs="Times New Roman"/>
      <w:i/>
      <w:iCs/>
      <w:spacing w:val="-2"/>
      <w:sz w:val="25"/>
      <w:szCs w:val="25"/>
      <w:u w:val="none"/>
    </w:rPr>
  </w:style>
  <w:style w:type="character" w:customStyle="1" w:styleId="Bodytext155pt">
    <w:name w:val="Body text + 15.5 pt"/>
    <w:aliases w:val="Italic2,Spacing -1 pt"/>
    <w:rPr>
      <w:rFonts w:ascii="Times New Roman" w:hAnsi="Times New Roman" w:cs="Times New Roman"/>
      <w:i/>
      <w:iCs/>
      <w:spacing w:val="-35"/>
      <w:sz w:val="31"/>
      <w:szCs w:val="31"/>
      <w:u w:val="none"/>
    </w:rPr>
  </w:style>
  <w:style w:type="character" w:customStyle="1" w:styleId="Bodytext22">
    <w:name w:val="Body text (22)_"/>
    <w:link w:val="Bodytext220"/>
    <w:rPr>
      <w:rFonts w:ascii="Times New Roman" w:hAnsi="Times New Roman" w:cs="Times New Roman"/>
      <w:i/>
      <w:iCs/>
      <w:spacing w:val="-2"/>
      <w:sz w:val="25"/>
      <w:szCs w:val="25"/>
      <w:u w:val="none"/>
    </w:rPr>
  </w:style>
  <w:style w:type="character" w:customStyle="1" w:styleId="Bodytext22Bold">
    <w:name w:val="Body text (22) + Bold"/>
    <w:aliases w:val="Not Italic2,Spacing 0 pt6"/>
    <w:rPr>
      <w:rFonts w:ascii="Times New Roman" w:hAnsi="Times New Roman" w:cs="Times New Roman"/>
      <w:b/>
      <w:bCs/>
      <w:i/>
      <w:iCs/>
      <w:spacing w:val="2"/>
      <w:sz w:val="25"/>
      <w:szCs w:val="25"/>
      <w:u w:val="none"/>
    </w:rPr>
  </w:style>
  <w:style w:type="character" w:customStyle="1" w:styleId="Bodytext3NotBold1">
    <w:name w:val="Body text (3) + Not Bold1"/>
    <w:aliases w:val="Italic1,Spacing 0 pt5"/>
    <w:rPr>
      <w:rFonts w:ascii="Times New Roman" w:hAnsi="Times New Roman" w:cs="Times New Roman"/>
      <w:b/>
      <w:bCs/>
      <w:i/>
      <w:iCs/>
      <w:spacing w:val="-2"/>
      <w:sz w:val="25"/>
      <w:szCs w:val="25"/>
      <w:u w:val="none"/>
    </w:rPr>
  </w:style>
  <w:style w:type="character" w:customStyle="1" w:styleId="Bodytext22Bold1">
    <w:name w:val="Body text (22) + Bold1"/>
    <w:aliases w:val="Not Italic1,Spacing 2 pt"/>
    <w:rPr>
      <w:rFonts w:ascii="Times New Roman" w:hAnsi="Times New Roman" w:cs="Times New Roman"/>
      <w:b/>
      <w:bCs/>
      <w:i/>
      <w:iCs/>
      <w:spacing w:val="40"/>
      <w:sz w:val="25"/>
      <w:szCs w:val="25"/>
      <w:u w:val="none"/>
    </w:rPr>
  </w:style>
  <w:style w:type="character" w:customStyle="1" w:styleId="Bodytext16TimesNewRoman">
    <w:name w:val="Body text (16) + Times New Roman"/>
    <w:aliases w:val="4 pt1,Not Bold2,Spacing 0 pt4"/>
    <w:rPr>
      <w:rFonts w:ascii="Times New Roman" w:hAnsi="Times New Roman" w:cs="Times New Roman"/>
      <w:b/>
      <w:bCs/>
      <w:spacing w:val="-3"/>
      <w:sz w:val="8"/>
      <w:szCs w:val="8"/>
      <w:u w:val="none"/>
    </w:rPr>
  </w:style>
  <w:style w:type="character" w:customStyle="1" w:styleId="Heading42">
    <w:name w:val="Heading #4 (2)_"/>
    <w:link w:val="Heading420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Bodytext4pt">
    <w:name w:val="Body text + 4 pt"/>
    <w:aliases w:val="Spacing 0 pt3"/>
    <w:rPr>
      <w:rFonts w:ascii="Times New Roman" w:hAnsi="Times New Roman" w:cs="Times New Roman"/>
      <w:spacing w:val="-3"/>
      <w:sz w:val="8"/>
      <w:szCs w:val="8"/>
      <w:u w:val="none"/>
    </w:rPr>
  </w:style>
  <w:style w:type="character" w:customStyle="1" w:styleId="Tablecaption">
    <w:name w:val="Table caption_"/>
    <w:link w:val="Tablecaption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Tablecaption7">
    <w:name w:val="Table caption (7)_"/>
    <w:link w:val="Tablecaption70"/>
    <w:rPr>
      <w:rFonts w:ascii="Times New Roman" w:hAnsi="Times New Roman" w:cs="Times New Roman"/>
      <w:i/>
      <w:iCs/>
      <w:spacing w:val="-5"/>
      <w:sz w:val="20"/>
      <w:szCs w:val="20"/>
      <w:u w:val="none"/>
    </w:rPr>
  </w:style>
  <w:style w:type="character" w:customStyle="1" w:styleId="Tablecaption7NotItalic">
    <w:name w:val="Table caption (7) + Not Italic"/>
    <w:aliases w:val="Spacing 0 pt2"/>
    <w:rPr>
      <w:rFonts w:ascii="Times New Roman" w:hAnsi="Times New Roman" w:cs="Times New Roman"/>
      <w:i/>
      <w:iCs/>
      <w:noProof/>
      <w:spacing w:val="4"/>
      <w:sz w:val="20"/>
      <w:szCs w:val="20"/>
      <w:u w:val="none"/>
    </w:rPr>
  </w:style>
  <w:style w:type="character" w:customStyle="1" w:styleId="BodytextBatang">
    <w:name w:val="Body text + Batang"/>
    <w:aliases w:val="9 pt"/>
    <w:rPr>
      <w:rFonts w:ascii="Batang" w:eastAsia="Batang" w:hAnsi="Times New Roman" w:cs="Batang"/>
      <w:noProof/>
      <w:sz w:val="18"/>
      <w:szCs w:val="18"/>
      <w:u w:val="none"/>
    </w:rPr>
  </w:style>
  <w:style w:type="character" w:customStyle="1" w:styleId="Bodytext95pt">
    <w:name w:val="Body text + 9.5 pt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Tablecaption8">
    <w:name w:val="Table caption (8)_"/>
    <w:link w:val="Tablecaption80"/>
    <w:rPr>
      <w:rFonts w:ascii="Times New Roman" w:hAnsi="Times New Roman" w:cs="Times New Roman"/>
      <w:spacing w:val="-8"/>
      <w:sz w:val="20"/>
      <w:szCs w:val="20"/>
      <w:u w:val="none"/>
    </w:rPr>
  </w:style>
  <w:style w:type="character" w:customStyle="1" w:styleId="Tablecaption11pt">
    <w:name w:val="Table caption + 11 pt"/>
    <w:aliases w:val="Not Bold1,Spacing 0 pt1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paragraph" w:customStyle="1" w:styleId="Bodytext61">
    <w:name w:val="Body text (6)1"/>
    <w:basedOn w:val="Binhthng"/>
    <w:link w:val="Bodytext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107"/>
      <w:sz w:val="56"/>
      <w:szCs w:val="56"/>
      <w:lang w:val="x-none" w:eastAsia="x-none"/>
    </w:rPr>
  </w:style>
  <w:style w:type="paragraph" w:customStyle="1" w:styleId="Bodytext71">
    <w:name w:val="Body text (7)1"/>
    <w:basedOn w:val="Binhthng"/>
    <w:link w:val="Bodytext7"/>
    <w:pPr>
      <w:shd w:val="clear" w:color="auto" w:fill="FFFFFF"/>
      <w:spacing w:line="240" w:lineRule="atLeast"/>
      <w:jc w:val="right"/>
    </w:pPr>
    <w:rPr>
      <w:rFonts w:cs="Times New Roman"/>
      <w:color w:val="auto"/>
      <w:spacing w:val="11"/>
      <w:sz w:val="8"/>
      <w:szCs w:val="8"/>
      <w:lang w:val="x-none" w:eastAsia="x-none"/>
    </w:rPr>
  </w:style>
  <w:style w:type="paragraph" w:customStyle="1" w:styleId="Bodytext20">
    <w:name w:val="Body text (2)"/>
    <w:basedOn w:val="Binhthng"/>
    <w:link w:val="Bodytext2"/>
    <w:pPr>
      <w:shd w:val="clear" w:color="auto" w:fill="FFFFFF"/>
      <w:spacing w:line="194" w:lineRule="exact"/>
      <w:jc w:val="both"/>
    </w:pPr>
    <w:rPr>
      <w:rFonts w:ascii="Tahoma" w:hAnsi="Tahoma" w:cs="Times New Roman"/>
      <w:color w:val="auto"/>
      <w:spacing w:val="4"/>
      <w:sz w:val="17"/>
      <w:szCs w:val="17"/>
      <w:lang w:val="x-none" w:eastAsia="x-none"/>
    </w:rPr>
  </w:style>
  <w:style w:type="paragraph" w:customStyle="1" w:styleId="Bodytext1">
    <w:name w:val="Body text1"/>
    <w:basedOn w:val="Binhthng"/>
    <w:link w:val="Bodytext"/>
    <w:pPr>
      <w:shd w:val="clear" w:color="auto" w:fill="FFFFFF"/>
      <w:spacing w:before="480" w:line="439" w:lineRule="exact"/>
      <w:jc w:val="both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Bodytext30">
    <w:name w:val="Body text (3)"/>
    <w:basedOn w:val="Binhthng"/>
    <w:link w:val="Bodytext3"/>
    <w:pPr>
      <w:shd w:val="clear" w:color="auto" w:fill="FFFFFF"/>
      <w:spacing w:after="360" w:line="439" w:lineRule="exact"/>
      <w:ind w:hanging="1220"/>
      <w:jc w:val="both"/>
    </w:pPr>
    <w:rPr>
      <w:rFonts w:ascii="Times New Roman" w:hAnsi="Times New Roman" w:cs="Times New Roman"/>
      <w:b/>
      <w:bCs/>
      <w:color w:val="auto"/>
      <w:spacing w:val="2"/>
      <w:sz w:val="25"/>
      <w:szCs w:val="25"/>
      <w:lang w:val="x-none" w:eastAsia="x-none"/>
    </w:rPr>
  </w:style>
  <w:style w:type="paragraph" w:customStyle="1" w:styleId="Bodytext40">
    <w:name w:val="Body text (4)"/>
    <w:basedOn w:val="Binhthng"/>
    <w:link w:val="Bodytext4"/>
    <w:pPr>
      <w:shd w:val="clear" w:color="auto" w:fill="FFFFFF"/>
      <w:spacing w:before="360" w:after="780" w:line="240" w:lineRule="atLeast"/>
    </w:pPr>
    <w:rPr>
      <w:rFonts w:ascii="Times New Roman" w:hAnsi="Times New Roman" w:cs="Times New Roman"/>
      <w:i/>
      <w:iCs/>
      <w:color w:val="auto"/>
      <w:spacing w:val="-2"/>
      <w:sz w:val="22"/>
      <w:szCs w:val="22"/>
      <w:lang w:val="x-none" w:eastAsia="x-none"/>
    </w:rPr>
  </w:style>
  <w:style w:type="paragraph" w:customStyle="1" w:styleId="Bodytext51">
    <w:name w:val="Body text (5)1"/>
    <w:basedOn w:val="Binhthng"/>
    <w:link w:val="Bodytext5"/>
    <w:pPr>
      <w:shd w:val="clear" w:color="auto" w:fill="FFFFFF"/>
      <w:spacing w:before="480" w:after="120" w:line="328" w:lineRule="exact"/>
      <w:jc w:val="both"/>
    </w:pPr>
    <w:rPr>
      <w:rFonts w:ascii="Times New Roman" w:hAnsi="Times New Roman" w:cs="Times New Roman"/>
      <w:i/>
      <w:iCs/>
      <w:color w:val="auto"/>
      <w:spacing w:val="-6"/>
      <w:sz w:val="25"/>
      <w:szCs w:val="25"/>
      <w:lang w:val="x-none" w:eastAsia="x-none"/>
    </w:rPr>
  </w:style>
  <w:style w:type="paragraph" w:customStyle="1" w:styleId="Bodytext80">
    <w:name w:val="Body text (8)"/>
    <w:basedOn w:val="Binhthng"/>
    <w:link w:val="Bodytext8"/>
    <w:pPr>
      <w:shd w:val="clear" w:color="auto" w:fill="FFFFFF"/>
      <w:spacing w:after="120" w:line="240" w:lineRule="atLeast"/>
    </w:pPr>
    <w:rPr>
      <w:rFonts w:cs="Times New Roman"/>
      <w:i/>
      <w:iCs/>
      <w:noProof/>
      <w:color w:val="auto"/>
      <w:w w:val="150"/>
      <w:sz w:val="8"/>
      <w:szCs w:val="8"/>
      <w:lang w:val="x-none" w:eastAsia="x-none"/>
    </w:rPr>
  </w:style>
  <w:style w:type="paragraph" w:customStyle="1" w:styleId="Bodytext90">
    <w:name w:val="Body text (9)"/>
    <w:basedOn w:val="Binhthng"/>
    <w:link w:val="Bodytext9"/>
    <w:pPr>
      <w:shd w:val="clear" w:color="auto" w:fill="FFFFFF"/>
      <w:spacing w:line="446" w:lineRule="exact"/>
      <w:jc w:val="center"/>
    </w:pPr>
    <w:rPr>
      <w:rFonts w:ascii="Times New Roman" w:hAnsi="Times New Roman" w:cs="Times New Roman"/>
      <w:color w:val="auto"/>
      <w:spacing w:val="2"/>
      <w:sz w:val="22"/>
      <w:szCs w:val="22"/>
      <w:lang w:val="x-none" w:eastAsia="x-none"/>
    </w:rPr>
  </w:style>
  <w:style w:type="paragraph" w:customStyle="1" w:styleId="Headerorfooter20">
    <w:name w:val="Header or footer (2)"/>
    <w:basedOn w:val="Binhthng"/>
    <w:link w:val="Headerorfooter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22"/>
      <w:szCs w:val="22"/>
      <w:lang w:val="x-none" w:eastAsia="x-none"/>
    </w:rPr>
  </w:style>
  <w:style w:type="paragraph" w:customStyle="1" w:styleId="Bodytext100">
    <w:name w:val="Body text (10)"/>
    <w:basedOn w:val="Binhthng"/>
    <w:link w:val="Bodytext10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color w:val="auto"/>
      <w:spacing w:val="-3"/>
      <w:sz w:val="8"/>
      <w:szCs w:val="8"/>
      <w:lang w:val="x-none" w:eastAsia="x-none"/>
    </w:rPr>
  </w:style>
  <w:style w:type="paragraph" w:customStyle="1" w:styleId="Heading10">
    <w:name w:val="Heading #1"/>
    <w:basedOn w:val="Binhthng"/>
    <w:link w:val="Heading1"/>
    <w:pPr>
      <w:shd w:val="clear" w:color="auto" w:fill="FFFFFF"/>
      <w:spacing w:after="12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  <w:lang w:val="x-none" w:eastAsia="x-none"/>
    </w:rPr>
  </w:style>
  <w:style w:type="paragraph" w:customStyle="1" w:styleId="Bodytext110">
    <w:name w:val="Body text (11)"/>
    <w:basedOn w:val="Binhthng"/>
    <w:link w:val="Bodytext11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  <w:lang w:val="x-none" w:eastAsia="x-none"/>
    </w:rPr>
  </w:style>
  <w:style w:type="paragraph" w:customStyle="1" w:styleId="Bodytext120">
    <w:name w:val="Body text (12)"/>
    <w:basedOn w:val="Binhthng"/>
    <w:link w:val="Bodytext12"/>
    <w:pPr>
      <w:shd w:val="clear" w:color="auto" w:fill="FFFFFF"/>
      <w:spacing w:before="480" w:line="248" w:lineRule="exact"/>
      <w:jc w:val="both"/>
    </w:pPr>
    <w:rPr>
      <w:rFonts w:ascii="Times New Roman" w:hAnsi="Times New Roman" w:cs="Times New Roman"/>
      <w:i/>
      <w:iCs/>
      <w:color w:val="auto"/>
      <w:spacing w:val="-6"/>
      <w:sz w:val="25"/>
      <w:szCs w:val="25"/>
      <w:lang w:val="x-none" w:eastAsia="x-none"/>
    </w:rPr>
  </w:style>
  <w:style w:type="paragraph" w:customStyle="1" w:styleId="Bodytext130">
    <w:name w:val="Body text (13)"/>
    <w:basedOn w:val="Binhthng"/>
    <w:link w:val="Bodytext13"/>
    <w:pPr>
      <w:shd w:val="clear" w:color="auto" w:fill="FFFFFF"/>
      <w:spacing w:before="480" w:line="240" w:lineRule="atLeast"/>
    </w:pPr>
    <w:rPr>
      <w:rFonts w:ascii="Times New Roman" w:hAnsi="Times New Roman" w:cs="Times New Roman"/>
      <w:i/>
      <w:iCs/>
      <w:color w:val="auto"/>
      <w:spacing w:val="5"/>
      <w:sz w:val="103"/>
      <w:szCs w:val="103"/>
      <w:lang w:val="x-none" w:eastAsia="x-none"/>
    </w:rPr>
  </w:style>
  <w:style w:type="paragraph" w:customStyle="1" w:styleId="Headerorfooter0">
    <w:name w:val="Header or footer"/>
    <w:basedOn w:val="Binhthng"/>
    <w:link w:val="Headerorfooter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pacing w:val="3"/>
      <w:sz w:val="23"/>
      <w:szCs w:val="23"/>
      <w:lang w:val="x-none" w:eastAsia="x-none"/>
    </w:rPr>
  </w:style>
  <w:style w:type="paragraph" w:customStyle="1" w:styleId="Bodytext141">
    <w:name w:val="Body text (14)1"/>
    <w:basedOn w:val="Binhthng"/>
    <w:link w:val="Bodytext14"/>
    <w:pPr>
      <w:shd w:val="clear" w:color="auto" w:fill="FFFFFF"/>
      <w:spacing w:line="436" w:lineRule="exact"/>
      <w:jc w:val="both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Heading120">
    <w:name w:val="Heading #1 (2)"/>
    <w:basedOn w:val="Binhthng"/>
    <w:link w:val="Heading12"/>
    <w:pPr>
      <w:shd w:val="clear" w:color="auto" w:fill="FFFFFF"/>
      <w:spacing w:before="120" w:after="120" w:line="240" w:lineRule="atLeast"/>
      <w:outlineLvl w:val="0"/>
    </w:pPr>
    <w:rPr>
      <w:rFonts w:ascii="Times New Roman" w:hAnsi="Times New Roman" w:cs="Times New Roman"/>
      <w:b/>
      <w:bCs/>
      <w:color w:val="auto"/>
      <w:spacing w:val="2"/>
      <w:sz w:val="25"/>
      <w:szCs w:val="25"/>
      <w:lang w:val="x-none" w:eastAsia="x-none"/>
    </w:rPr>
  </w:style>
  <w:style w:type="paragraph" w:customStyle="1" w:styleId="Heading50">
    <w:name w:val="Heading #5"/>
    <w:basedOn w:val="Binhthng"/>
    <w:link w:val="Heading5"/>
    <w:pPr>
      <w:shd w:val="clear" w:color="auto" w:fill="FFFFFF"/>
      <w:spacing w:before="120" w:after="120" w:line="240" w:lineRule="atLeast"/>
      <w:jc w:val="both"/>
      <w:outlineLvl w:val="4"/>
    </w:pPr>
    <w:rPr>
      <w:rFonts w:ascii="Times New Roman" w:hAnsi="Times New Roman" w:cs="Times New Roman"/>
      <w:b/>
      <w:bCs/>
      <w:color w:val="auto"/>
      <w:spacing w:val="2"/>
      <w:sz w:val="25"/>
      <w:szCs w:val="25"/>
      <w:lang w:val="x-none" w:eastAsia="x-none"/>
    </w:rPr>
  </w:style>
  <w:style w:type="paragraph" w:customStyle="1" w:styleId="Heading20">
    <w:name w:val="Heading #2"/>
    <w:basedOn w:val="Binhthng"/>
    <w:link w:val="Heading2"/>
    <w:pPr>
      <w:shd w:val="clear" w:color="auto" w:fill="FFFFFF"/>
      <w:spacing w:before="300" w:after="1080" w:line="240" w:lineRule="atLeast"/>
      <w:jc w:val="both"/>
      <w:outlineLvl w:val="1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Heading40">
    <w:name w:val="Heading #4"/>
    <w:basedOn w:val="Binhthng"/>
    <w:link w:val="Heading4"/>
    <w:pPr>
      <w:shd w:val="clear" w:color="auto" w:fill="FFFFFF"/>
      <w:spacing w:after="120" w:line="364" w:lineRule="exact"/>
      <w:jc w:val="center"/>
      <w:outlineLvl w:val="3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Tablecaption20">
    <w:name w:val="Table caption (2)"/>
    <w:basedOn w:val="Binhthng"/>
    <w:link w:val="Tablecaption2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pacing w:val="2"/>
      <w:sz w:val="22"/>
      <w:szCs w:val="22"/>
      <w:lang w:val="x-none" w:eastAsia="x-none"/>
    </w:rPr>
  </w:style>
  <w:style w:type="paragraph" w:customStyle="1" w:styleId="Tablecaption30">
    <w:name w:val="Table caption (3)"/>
    <w:basedOn w:val="Binhthng"/>
    <w:link w:val="Tablecaption3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2"/>
      <w:sz w:val="22"/>
      <w:szCs w:val="22"/>
      <w:lang w:val="x-none" w:eastAsia="x-none"/>
    </w:rPr>
  </w:style>
  <w:style w:type="paragraph" w:customStyle="1" w:styleId="Tablecaption40">
    <w:name w:val="Table caption (4)"/>
    <w:basedOn w:val="Binhthng"/>
    <w:link w:val="Tablecaption4"/>
    <w:pPr>
      <w:shd w:val="clear" w:color="auto" w:fill="FFFFFF"/>
      <w:spacing w:line="240" w:lineRule="atLeast"/>
      <w:jc w:val="both"/>
    </w:pPr>
    <w:rPr>
      <w:rFonts w:ascii="Tahoma" w:hAnsi="Tahoma" w:cs="Times New Roman"/>
      <w:color w:val="auto"/>
      <w:sz w:val="20"/>
      <w:szCs w:val="20"/>
      <w:lang w:val="x-none" w:eastAsia="x-none"/>
    </w:rPr>
  </w:style>
  <w:style w:type="paragraph" w:customStyle="1" w:styleId="Headerorfooter30">
    <w:name w:val="Header or footer (3)"/>
    <w:basedOn w:val="Binhthng"/>
    <w:link w:val="Headerorfooter3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-2"/>
      <w:sz w:val="20"/>
      <w:szCs w:val="20"/>
      <w:lang w:val="x-none" w:eastAsia="x-none"/>
    </w:rPr>
  </w:style>
  <w:style w:type="paragraph" w:customStyle="1" w:styleId="Tablecaption50">
    <w:name w:val="Table caption (5)"/>
    <w:basedOn w:val="Binhthng"/>
    <w:link w:val="Tablecaption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Heading30">
    <w:name w:val="Heading #3"/>
    <w:basedOn w:val="Binhthng"/>
    <w:link w:val="Heading3"/>
    <w:pPr>
      <w:shd w:val="clear" w:color="auto" w:fill="FFFFFF"/>
      <w:spacing w:line="439" w:lineRule="exact"/>
      <w:jc w:val="both"/>
      <w:outlineLvl w:val="2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Bodytext150">
    <w:name w:val="Body text (15)"/>
    <w:basedOn w:val="Binhthng"/>
    <w:link w:val="Bodytext15"/>
    <w:pPr>
      <w:shd w:val="clear" w:color="auto" w:fill="FFFFFF"/>
      <w:spacing w:line="240" w:lineRule="atLeast"/>
      <w:jc w:val="both"/>
    </w:pPr>
    <w:rPr>
      <w:rFonts w:ascii="Batang" w:eastAsia="Batang" w:cs="Times New Roman"/>
      <w:i/>
      <w:iCs/>
      <w:color w:val="auto"/>
      <w:sz w:val="8"/>
      <w:szCs w:val="8"/>
      <w:lang w:val="x-none" w:eastAsia="x-none"/>
    </w:rPr>
  </w:style>
  <w:style w:type="paragraph" w:customStyle="1" w:styleId="Bodytext160">
    <w:name w:val="Body text (16)"/>
    <w:basedOn w:val="Binhthng"/>
    <w:link w:val="Bodytext16"/>
    <w:pPr>
      <w:shd w:val="clear" w:color="auto" w:fill="FFFFFF"/>
      <w:spacing w:after="120" w:line="240" w:lineRule="atLeast"/>
      <w:jc w:val="center"/>
    </w:pPr>
    <w:rPr>
      <w:rFonts w:cs="Times New Roman"/>
      <w:b/>
      <w:bCs/>
      <w:color w:val="auto"/>
      <w:spacing w:val="5"/>
      <w:sz w:val="26"/>
      <w:szCs w:val="26"/>
      <w:lang w:val="x-none" w:eastAsia="x-none"/>
    </w:rPr>
  </w:style>
  <w:style w:type="paragraph" w:customStyle="1" w:styleId="Tablecaption60">
    <w:name w:val="Table caption (6)"/>
    <w:basedOn w:val="Binhthng"/>
    <w:link w:val="Tablecaption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2"/>
      <w:sz w:val="25"/>
      <w:szCs w:val="25"/>
      <w:lang w:val="x-none" w:eastAsia="x-none"/>
    </w:rPr>
  </w:style>
  <w:style w:type="paragraph" w:customStyle="1" w:styleId="Bodytext170">
    <w:name w:val="Body text (17)"/>
    <w:basedOn w:val="Binhthng"/>
    <w:link w:val="Bodytext17"/>
    <w:pPr>
      <w:shd w:val="clear" w:color="auto" w:fill="FFFFFF"/>
      <w:spacing w:before="660" w:after="240" w:line="240" w:lineRule="atLeast"/>
      <w:jc w:val="center"/>
    </w:pPr>
    <w:rPr>
      <w:rFonts w:ascii="Times New Roman" w:hAnsi="Times New Roman" w:cs="Times New Roman"/>
      <w:b/>
      <w:bCs/>
      <w:color w:val="auto"/>
      <w:spacing w:val="2"/>
      <w:sz w:val="22"/>
      <w:szCs w:val="22"/>
      <w:lang w:val="x-none" w:eastAsia="x-none"/>
    </w:rPr>
  </w:style>
  <w:style w:type="paragraph" w:customStyle="1" w:styleId="Headerorfooter40">
    <w:name w:val="Header or footer (4)"/>
    <w:basedOn w:val="Binhthng"/>
    <w:link w:val="Headerorfooter4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1"/>
      <w:sz w:val="20"/>
      <w:szCs w:val="20"/>
      <w:lang w:val="x-none" w:eastAsia="x-none"/>
    </w:rPr>
  </w:style>
  <w:style w:type="paragraph" w:customStyle="1" w:styleId="Bodytext180">
    <w:name w:val="Body text (18)"/>
    <w:basedOn w:val="Binhthng"/>
    <w:link w:val="Bodytext18"/>
    <w:pPr>
      <w:shd w:val="clear" w:color="auto" w:fill="FFFFFF"/>
      <w:spacing w:before="1020" w:line="252" w:lineRule="exact"/>
      <w:ind w:hanging="3760"/>
    </w:pPr>
    <w:rPr>
      <w:rFonts w:ascii="Times New Roman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Bodytext190">
    <w:name w:val="Body text (19)"/>
    <w:basedOn w:val="Binhthng"/>
    <w:link w:val="Bodytext19"/>
    <w:pPr>
      <w:shd w:val="clear" w:color="auto" w:fill="FFFFFF"/>
      <w:spacing w:before="240" w:line="230" w:lineRule="exact"/>
      <w:jc w:val="both"/>
    </w:pPr>
    <w:rPr>
      <w:rFonts w:ascii="Times New Roman" w:hAnsi="Times New Roman" w:cs="Times New Roman"/>
      <w:color w:val="auto"/>
      <w:spacing w:val="2"/>
      <w:sz w:val="17"/>
      <w:szCs w:val="17"/>
      <w:lang w:val="x-none" w:eastAsia="x-none"/>
    </w:rPr>
  </w:style>
  <w:style w:type="paragraph" w:customStyle="1" w:styleId="Bodytext201">
    <w:name w:val="Body text (20)"/>
    <w:basedOn w:val="Binhthng"/>
    <w:link w:val="Bodytext200"/>
    <w:pPr>
      <w:shd w:val="clear" w:color="auto" w:fill="FFFFFF"/>
      <w:spacing w:line="227" w:lineRule="exact"/>
      <w:jc w:val="right"/>
    </w:pPr>
    <w:rPr>
      <w:rFonts w:ascii="Times New Roman" w:hAnsi="Times New Roman" w:cs="Times New Roman"/>
      <w:color w:val="auto"/>
      <w:spacing w:val="6"/>
      <w:sz w:val="19"/>
      <w:szCs w:val="19"/>
      <w:lang w:val="x-none" w:eastAsia="x-none"/>
    </w:rPr>
  </w:style>
  <w:style w:type="paragraph" w:customStyle="1" w:styleId="Bodytext211">
    <w:name w:val="Body text (21)"/>
    <w:basedOn w:val="Binhthng"/>
    <w:link w:val="Bodytext210"/>
    <w:pPr>
      <w:shd w:val="clear" w:color="auto" w:fill="FFFFFF"/>
      <w:spacing w:line="227" w:lineRule="exact"/>
      <w:jc w:val="right"/>
    </w:pPr>
    <w:rPr>
      <w:rFonts w:ascii="Times New Roman" w:hAnsi="Times New Roman" w:cs="Times New Roman"/>
      <w:i/>
      <w:iCs/>
      <w:color w:val="auto"/>
      <w:spacing w:val="-3"/>
      <w:sz w:val="19"/>
      <w:szCs w:val="19"/>
      <w:lang w:val="x-none" w:eastAsia="x-none"/>
    </w:rPr>
  </w:style>
  <w:style w:type="paragraph" w:customStyle="1" w:styleId="Bodytext220">
    <w:name w:val="Body text (22)"/>
    <w:basedOn w:val="Binhthng"/>
    <w:link w:val="Bodytext22"/>
    <w:pPr>
      <w:shd w:val="clear" w:color="auto" w:fill="FFFFFF"/>
      <w:spacing w:before="600" w:after="300" w:line="240" w:lineRule="atLeast"/>
      <w:jc w:val="both"/>
    </w:pPr>
    <w:rPr>
      <w:rFonts w:ascii="Times New Roman" w:hAnsi="Times New Roman" w:cs="Times New Roman"/>
      <w:i/>
      <w:iCs/>
      <w:color w:val="auto"/>
      <w:spacing w:val="-2"/>
      <w:sz w:val="25"/>
      <w:szCs w:val="25"/>
      <w:lang w:val="x-none" w:eastAsia="x-none"/>
    </w:rPr>
  </w:style>
  <w:style w:type="paragraph" w:customStyle="1" w:styleId="Heading420">
    <w:name w:val="Heading #4 (2)"/>
    <w:basedOn w:val="Binhthng"/>
    <w:link w:val="Heading42"/>
    <w:pPr>
      <w:shd w:val="clear" w:color="auto" w:fill="FFFFFF"/>
      <w:spacing w:before="360" w:line="240" w:lineRule="atLeast"/>
      <w:jc w:val="center"/>
      <w:outlineLvl w:val="3"/>
    </w:pPr>
    <w:rPr>
      <w:rFonts w:ascii="Times New Roman" w:hAnsi="Times New Roman" w:cs="Times New Roman"/>
      <w:b/>
      <w:bCs/>
      <w:color w:val="auto"/>
      <w:spacing w:val="2"/>
      <w:sz w:val="25"/>
      <w:szCs w:val="25"/>
      <w:lang w:val="x-none" w:eastAsia="x-none"/>
    </w:rPr>
  </w:style>
  <w:style w:type="paragraph" w:customStyle="1" w:styleId="Tablecaption0">
    <w:name w:val="Table caption"/>
    <w:basedOn w:val="Binhthng"/>
    <w:link w:val="Tablecaption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val="x-none" w:eastAsia="x-none"/>
    </w:rPr>
  </w:style>
  <w:style w:type="paragraph" w:customStyle="1" w:styleId="Tablecaption70">
    <w:name w:val="Table caption (7)"/>
    <w:basedOn w:val="Binhthng"/>
    <w:link w:val="Tablecaption7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pacing w:val="-5"/>
      <w:sz w:val="20"/>
      <w:szCs w:val="20"/>
      <w:lang w:val="x-none" w:eastAsia="x-none"/>
    </w:rPr>
  </w:style>
  <w:style w:type="paragraph" w:customStyle="1" w:styleId="Tablecaption80">
    <w:name w:val="Table caption (8)"/>
    <w:basedOn w:val="Binhthng"/>
    <w:link w:val="Tablecaption8"/>
    <w:pPr>
      <w:shd w:val="clear" w:color="auto" w:fill="FFFFFF"/>
      <w:spacing w:line="374" w:lineRule="exact"/>
      <w:jc w:val="both"/>
    </w:pPr>
    <w:rPr>
      <w:rFonts w:ascii="Times New Roman" w:hAnsi="Times New Roman" w:cs="Times New Roman"/>
      <w:color w:val="auto"/>
      <w:spacing w:val="-8"/>
      <w:sz w:val="20"/>
      <w:szCs w:val="20"/>
      <w:lang w:val="x-none" w:eastAsia="x-none"/>
    </w:rPr>
  </w:style>
  <w:style w:type="paragraph" w:customStyle="1" w:styleId="DefaultParagraphFontParaCharCharCharCharChar">
    <w:name w:val="Default Paragraph Font Para Char Char Char Char Char"/>
    <w:autoRedefine/>
    <w:rsid w:val="0069254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table" w:styleId="LiBang">
    <w:name w:val="Table Grid"/>
    <w:basedOn w:val="BangThngthng"/>
    <w:rsid w:val="00E727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rsid w:val="00F83EF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rsid w:val="00F83EF7"/>
    <w:rPr>
      <w:rFonts w:ascii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922B-1E05-4F2D-9579-641DBCF9B5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 VI?N PHÁP LU?T</vt:lpstr>
    </vt:vector>
  </TitlesOfParts>
  <Company>LawSoft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 VI?N PHÁP LU?T</dc:title>
  <dc:subject/>
  <dc:creator>LawSoft</dc:creator>
  <cp:keywords/>
  <dc:description>www.thuvienphapluat.vn</dc:description>
  <cp:lastModifiedBy>Văn Phụng</cp:lastModifiedBy>
  <cp:revision>2</cp:revision>
  <dcterms:created xsi:type="dcterms:W3CDTF">2022-08-12T06:22:00Z</dcterms:created>
  <dcterms:modified xsi:type="dcterms:W3CDTF">2022-08-12T06:22:00Z</dcterms:modified>
  <cp:category/>
</cp:coreProperties>
</file>